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4D" w:rsidRPr="00BE5B4D" w:rsidRDefault="00BE5B4D" w:rsidP="00BE5B4D">
      <w:pPr>
        <w:spacing w:after="0" w:line="240" w:lineRule="auto"/>
        <w:ind w:left="5664" w:firstLine="708"/>
        <w:jc w:val="center"/>
        <w:rPr>
          <w:rFonts w:ascii="Times New Roman" w:eastAsia="Times New Roman" w:hAnsi="Times New Roman" w:cs="Times New Roman"/>
          <w:sz w:val="20"/>
          <w:szCs w:val="20"/>
          <w:lang w:val="en-US" w:eastAsia="ru-RU"/>
        </w:rPr>
      </w:pPr>
      <w:bookmarkStart w:id="0" w:name="_GoBack"/>
      <w:bookmarkEnd w:id="0"/>
    </w:p>
    <w:p w:rsidR="00BE5B4D" w:rsidRPr="00BE5B4D" w:rsidRDefault="00BE5B4D" w:rsidP="00BE5B4D">
      <w:pPr>
        <w:spacing w:after="0" w:line="240" w:lineRule="auto"/>
        <w:jc w:val="right"/>
        <w:rPr>
          <w:rFonts w:ascii="Times New Roman" w:eastAsia="Times New Roman" w:hAnsi="Times New Roman" w:cs="Times New Roman"/>
          <w:sz w:val="20"/>
          <w:szCs w:val="20"/>
          <w:lang w:eastAsia="ru-RU"/>
        </w:rPr>
      </w:pPr>
    </w:p>
    <w:tbl>
      <w:tblPr>
        <w:tblW w:w="9045" w:type="dxa"/>
        <w:tblLayout w:type="fixed"/>
        <w:tblLook w:val="04A0" w:firstRow="1" w:lastRow="0" w:firstColumn="1" w:lastColumn="0" w:noHBand="0" w:noVBand="1"/>
      </w:tblPr>
      <w:tblGrid>
        <w:gridCol w:w="6484"/>
        <w:gridCol w:w="628"/>
        <w:gridCol w:w="939"/>
        <w:gridCol w:w="994"/>
      </w:tblGrid>
      <w:tr w:rsidR="00BE5B4D" w:rsidRPr="00BE5B4D">
        <w:trPr>
          <w:trHeight w:val="414"/>
        </w:trPr>
        <w:tc>
          <w:tcPr>
            <w:tcW w:w="6480" w:type="dxa"/>
            <w:vAlign w:val="bottom"/>
          </w:tcPr>
          <w:p w:rsidR="00BE5B4D" w:rsidRPr="00BE5B4D" w:rsidRDefault="00BE5B4D" w:rsidP="00BE5B4D">
            <w:pPr>
              <w:spacing w:after="0"/>
              <w:rPr>
                <w:rFonts w:ascii="Times New Roman" w:eastAsia="Times New Roman" w:hAnsi="Times New Roman" w:cs="Times New Roman"/>
                <w:b/>
                <w:bCs/>
                <w:sz w:val="20"/>
                <w:szCs w:val="20"/>
                <w:lang w:eastAsia="ru-RU"/>
              </w:rPr>
            </w:pPr>
          </w:p>
        </w:tc>
        <w:tc>
          <w:tcPr>
            <w:tcW w:w="1566" w:type="dxa"/>
            <w:gridSpan w:val="2"/>
            <w:tcBorders>
              <w:top w:val="nil"/>
              <w:left w:val="nil"/>
              <w:bottom w:val="nil"/>
              <w:right w:val="single" w:sz="4" w:space="0" w:color="auto"/>
            </w:tcBorders>
            <w:vAlign w:val="bottom"/>
          </w:tcPr>
          <w:p w:rsidR="00BE5B4D" w:rsidRPr="00BE5B4D" w:rsidRDefault="00BE5B4D" w:rsidP="00BE5B4D">
            <w:pPr>
              <w:spacing w:after="0"/>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jc w:val="center"/>
              <w:rPr>
                <w:rFonts w:ascii="Times New Roman" w:eastAsia="Times New Roman" w:hAnsi="Times New Roman" w:cs="Times New Roman"/>
                <w:b/>
                <w:bCs/>
                <w:sz w:val="20"/>
                <w:szCs w:val="20"/>
                <w:lang w:eastAsia="ru-RU"/>
              </w:rPr>
            </w:pPr>
            <w:r w:rsidRPr="00BE5B4D">
              <w:rPr>
                <w:rFonts w:ascii="Times New Roman" w:eastAsia="Times New Roman" w:hAnsi="Times New Roman" w:cs="Times New Roman"/>
                <w:sz w:val="20"/>
                <w:szCs w:val="20"/>
                <w:lang w:eastAsia="ru-RU"/>
              </w:rPr>
              <w:t>Код</w:t>
            </w:r>
          </w:p>
        </w:tc>
      </w:tr>
      <w:tr w:rsidR="00BE5B4D" w:rsidRPr="00BE5B4D">
        <w:trPr>
          <w:trHeight w:val="828"/>
        </w:trPr>
        <w:tc>
          <w:tcPr>
            <w:tcW w:w="6480" w:type="dxa"/>
            <w:vAlign w:val="bottom"/>
          </w:tcPr>
          <w:p w:rsidR="00BE5B4D" w:rsidRPr="00BE5B4D" w:rsidRDefault="00BE5B4D" w:rsidP="00BE5B4D">
            <w:pPr>
              <w:spacing w:after="0"/>
              <w:rPr>
                <w:rFonts w:ascii="Times New Roman" w:eastAsia="Times New Roman" w:hAnsi="Times New Roman" w:cs="Times New Roman"/>
                <w:b/>
                <w:bCs/>
                <w:sz w:val="20"/>
                <w:szCs w:val="20"/>
                <w:lang w:eastAsia="ru-RU"/>
              </w:rPr>
            </w:pPr>
          </w:p>
        </w:tc>
        <w:tc>
          <w:tcPr>
            <w:tcW w:w="1566" w:type="dxa"/>
            <w:gridSpan w:val="2"/>
            <w:tcBorders>
              <w:top w:val="nil"/>
              <w:left w:val="nil"/>
              <w:bottom w:val="nil"/>
              <w:right w:val="single" w:sz="4" w:space="0" w:color="auto"/>
            </w:tcBorders>
            <w:vAlign w:val="bottom"/>
            <w:hideMark/>
          </w:tcPr>
          <w:p w:rsidR="00BE5B4D" w:rsidRPr="00BE5B4D" w:rsidRDefault="00BE5B4D" w:rsidP="00BE5B4D">
            <w:pPr>
              <w:spacing w:after="0"/>
              <w:ind w:left="-101" w:right="606"/>
              <w:jc w:val="right"/>
              <w:rPr>
                <w:rFonts w:ascii="Times New Roman" w:eastAsia="Times New Roman" w:hAnsi="Times New Roman" w:cs="Times New Roman"/>
                <w:b/>
                <w:bCs/>
                <w:sz w:val="20"/>
                <w:szCs w:val="20"/>
                <w:lang w:eastAsia="ru-RU"/>
              </w:rPr>
            </w:pPr>
            <w:r w:rsidRPr="00BE5B4D">
              <w:rPr>
                <w:rFonts w:ascii="Times New Roman" w:eastAsia="Times New Roman" w:hAnsi="Times New Roman" w:cs="Times New Roman"/>
                <w:sz w:val="20"/>
                <w:szCs w:val="20"/>
                <w:lang w:eastAsia="ru-RU"/>
              </w:rPr>
              <w:t>Форма по ОКУД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jc w:val="center"/>
              <w:rPr>
                <w:rFonts w:ascii="Times New Roman" w:eastAsia="Times New Roman" w:hAnsi="Times New Roman" w:cs="Times New Roman"/>
                <w:b/>
                <w:bCs/>
                <w:sz w:val="20"/>
                <w:szCs w:val="20"/>
                <w:lang w:eastAsia="ru-RU"/>
              </w:rPr>
            </w:pPr>
            <w:r w:rsidRPr="00BE5B4D">
              <w:rPr>
                <w:rFonts w:ascii="Times New Roman" w:eastAsia="Times New Roman" w:hAnsi="Times New Roman" w:cs="Times New Roman"/>
                <w:sz w:val="20"/>
                <w:szCs w:val="20"/>
                <w:lang w:eastAsia="ru-RU"/>
              </w:rPr>
              <w:t>0301001</w:t>
            </w:r>
          </w:p>
        </w:tc>
      </w:tr>
      <w:tr w:rsidR="00BE5B4D" w:rsidRPr="00BE5B4D">
        <w:trPr>
          <w:trHeight w:hRule="exact" w:val="588"/>
        </w:trPr>
        <w:tc>
          <w:tcPr>
            <w:tcW w:w="7108" w:type="dxa"/>
            <w:gridSpan w:val="2"/>
            <w:tcBorders>
              <w:top w:val="nil"/>
              <w:left w:val="nil"/>
              <w:bottom w:val="single" w:sz="4" w:space="0" w:color="auto"/>
              <w:right w:val="nil"/>
            </w:tcBorders>
            <w:vAlign w:val="bottom"/>
            <w:hideMark/>
          </w:tcPr>
          <w:p w:rsidR="00BE5B4D" w:rsidRPr="00BE5B4D" w:rsidRDefault="00BE5B4D" w:rsidP="00BE5B4D">
            <w:pPr>
              <w:spacing w:after="0"/>
              <w:jc w:val="center"/>
              <w:rPr>
                <w:rFonts w:ascii="Times New Roman" w:eastAsia="Times New Roman" w:hAnsi="Times New Roman" w:cs="Times New Roman"/>
                <w:b/>
                <w:bCs/>
                <w:sz w:val="20"/>
                <w:szCs w:val="20"/>
                <w:lang w:eastAsia="ru-RU"/>
              </w:rPr>
            </w:pPr>
            <w:r w:rsidRPr="00BE5B4D">
              <w:rPr>
                <w:rFonts w:ascii="Times New Roman" w:eastAsia="Times New Roman" w:hAnsi="Times New Roman" w:cs="Times New Roman"/>
                <w:b/>
                <w:bCs/>
                <w:sz w:val="20"/>
                <w:szCs w:val="20"/>
                <w:lang w:eastAsia="ru-RU"/>
              </w:rPr>
              <w:t>Муниципальное дошкольное образовательное учреждение</w:t>
            </w:r>
          </w:p>
          <w:p w:rsidR="00BE5B4D" w:rsidRPr="00BE5B4D" w:rsidRDefault="00BE5B4D" w:rsidP="00BE5B4D">
            <w:pPr>
              <w:spacing w:after="0"/>
              <w:jc w:val="center"/>
              <w:rPr>
                <w:rFonts w:ascii="Times New Roman" w:eastAsia="Times New Roman" w:hAnsi="Times New Roman" w:cs="Times New Roman"/>
                <w:b/>
                <w:bCs/>
                <w:sz w:val="20"/>
                <w:szCs w:val="20"/>
                <w:lang w:eastAsia="ru-RU"/>
              </w:rPr>
            </w:pPr>
            <w:r w:rsidRPr="00BE5B4D">
              <w:rPr>
                <w:rFonts w:ascii="Times New Roman" w:eastAsia="Times New Roman" w:hAnsi="Times New Roman" w:cs="Times New Roman"/>
                <w:b/>
                <w:bCs/>
                <w:sz w:val="20"/>
                <w:szCs w:val="20"/>
                <w:lang w:eastAsia="ru-RU"/>
              </w:rPr>
              <w:t xml:space="preserve"> "Детский сад №____ "</w:t>
            </w:r>
          </w:p>
        </w:tc>
        <w:tc>
          <w:tcPr>
            <w:tcW w:w="938" w:type="dxa"/>
            <w:tcBorders>
              <w:top w:val="nil"/>
              <w:left w:val="nil"/>
              <w:bottom w:val="nil"/>
              <w:right w:val="single" w:sz="4" w:space="0" w:color="auto"/>
            </w:tcBorders>
            <w:vAlign w:val="bottom"/>
            <w:hideMark/>
          </w:tcPr>
          <w:p w:rsidR="00BE5B4D" w:rsidRPr="00BE5B4D" w:rsidRDefault="00BE5B4D" w:rsidP="00BE5B4D">
            <w:pPr>
              <w:spacing w:after="0"/>
              <w:ind w:right="57"/>
              <w:jc w:val="right"/>
              <w:rPr>
                <w:rFonts w:ascii="Times New Roman" w:eastAsia="Times New Roman" w:hAnsi="Times New Roman" w:cs="Times New Roman"/>
                <w:b/>
                <w:bCs/>
                <w:sz w:val="20"/>
                <w:szCs w:val="20"/>
                <w:lang w:eastAsia="ru-RU"/>
              </w:rPr>
            </w:pPr>
            <w:r w:rsidRPr="00BE5B4D">
              <w:rPr>
                <w:rFonts w:ascii="Times New Roman" w:eastAsia="Times New Roman" w:hAnsi="Times New Roman" w:cs="Times New Roman"/>
                <w:sz w:val="20"/>
                <w:szCs w:val="20"/>
                <w:lang w:eastAsia="ru-RU"/>
              </w:rPr>
              <w:t>по ОКПОКПО</w:t>
            </w:r>
          </w:p>
        </w:tc>
        <w:tc>
          <w:tcPr>
            <w:tcW w:w="993"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jc w:val="center"/>
              <w:rPr>
                <w:rFonts w:ascii="Times New Roman" w:eastAsia="Times New Roman" w:hAnsi="Times New Roman" w:cs="Times New Roman"/>
                <w:b/>
                <w:bCs/>
                <w:sz w:val="20"/>
                <w:szCs w:val="20"/>
                <w:lang w:eastAsia="ru-RU"/>
              </w:rPr>
            </w:pPr>
          </w:p>
        </w:tc>
      </w:tr>
      <w:tr w:rsidR="00BE5B4D" w:rsidRPr="00BE5B4D">
        <w:trPr>
          <w:trHeight w:val="393"/>
        </w:trPr>
        <w:tc>
          <w:tcPr>
            <w:tcW w:w="7108" w:type="dxa"/>
            <w:gridSpan w:val="2"/>
            <w:tcBorders>
              <w:top w:val="single" w:sz="4" w:space="0" w:color="auto"/>
              <w:left w:val="nil"/>
              <w:bottom w:val="nil"/>
              <w:right w:val="nil"/>
            </w:tcBorders>
            <w:hideMark/>
          </w:tcPr>
          <w:p w:rsidR="00BE5B4D" w:rsidRPr="00BE5B4D" w:rsidRDefault="00BE5B4D" w:rsidP="00BE5B4D">
            <w:pPr>
              <w:spacing w:after="0"/>
              <w:jc w:val="center"/>
              <w:rPr>
                <w:rFonts w:ascii="Times New Roman" w:eastAsia="Times New Roman" w:hAnsi="Times New Roman" w:cs="Times New Roman"/>
                <w:b/>
                <w:bCs/>
                <w:sz w:val="20"/>
                <w:szCs w:val="20"/>
                <w:lang w:eastAsia="ru-RU"/>
              </w:rPr>
            </w:pPr>
            <w:r w:rsidRPr="00BE5B4D">
              <w:rPr>
                <w:rFonts w:ascii="Times New Roman" w:eastAsia="Times New Roman" w:hAnsi="Times New Roman" w:cs="Times New Roman"/>
                <w:sz w:val="20"/>
                <w:szCs w:val="20"/>
                <w:lang w:eastAsia="ru-RU"/>
              </w:rPr>
              <w:t>наименование организации</w:t>
            </w:r>
          </w:p>
        </w:tc>
        <w:tc>
          <w:tcPr>
            <w:tcW w:w="938" w:type="dxa"/>
          </w:tcPr>
          <w:p w:rsidR="00BE5B4D" w:rsidRPr="00BE5B4D" w:rsidRDefault="00BE5B4D" w:rsidP="00BE5B4D">
            <w:pPr>
              <w:spacing w:after="0"/>
              <w:ind w:right="57"/>
              <w:jc w:val="right"/>
              <w:rPr>
                <w:rFonts w:ascii="Times New Roman" w:eastAsia="Times New Roman" w:hAnsi="Times New Roman" w:cs="Times New Roman"/>
                <w:b/>
                <w:bCs/>
                <w:sz w:val="20"/>
                <w:szCs w:val="20"/>
                <w:lang w:eastAsia="ru-RU"/>
              </w:rPr>
            </w:pPr>
          </w:p>
        </w:tc>
        <w:tc>
          <w:tcPr>
            <w:tcW w:w="993" w:type="dxa"/>
            <w:tcBorders>
              <w:top w:val="single" w:sz="4" w:space="0" w:color="auto"/>
              <w:left w:val="nil"/>
              <w:bottom w:val="nil"/>
              <w:right w:val="nil"/>
            </w:tcBorders>
          </w:tcPr>
          <w:p w:rsidR="00BE5B4D" w:rsidRPr="00BE5B4D" w:rsidRDefault="00BE5B4D" w:rsidP="00BE5B4D">
            <w:pPr>
              <w:spacing w:after="0"/>
              <w:jc w:val="center"/>
              <w:rPr>
                <w:rFonts w:ascii="Times New Roman" w:eastAsia="Times New Roman" w:hAnsi="Times New Roman" w:cs="Times New Roman"/>
                <w:b/>
                <w:bCs/>
                <w:sz w:val="20"/>
                <w:szCs w:val="20"/>
                <w:lang w:eastAsia="ru-RU"/>
              </w:rPr>
            </w:pPr>
          </w:p>
        </w:tc>
      </w:tr>
    </w:tbl>
    <w:p w:rsidR="00BE5B4D" w:rsidRPr="00BE5B4D" w:rsidRDefault="00BE5B4D" w:rsidP="00BE5B4D">
      <w:pPr>
        <w:spacing w:after="0" w:line="240" w:lineRule="auto"/>
        <w:rPr>
          <w:rFonts w:ascii="Times New Roman" w:eastAsia="Times New Roman" w:hAnsi="Times New Roman" w:cs="Times New Roman"/>
          <w:b/>
          <w:bCs/>
          <w:sz w:val="20"/>
          <w:szCs w:val="20"/>
          <w:lang w:eastAsia="ru-RU"/>
        </w:rPr>
      </w:pPr>
    </w:p>
    <w:tbl>
      <w:tblPr>
        <w:tblW w:w="0" w:type="auto"/>
        <w:tblLayout w:type="fixed"/>
        <w:tblLook w:val="04A0" w:firstRow="1" w:lastRow="0" w:firstColumn="1" w:lastColumn="0" w:noHBand="0" w:noVBand="1"/>
      </w:tblPr>
      <w:tblGrid>
        <w:gridCol w:w="3976"/>
        <w:gridCol w:w="1693"/>
        <w:gridCol w:w="1708"/>
        <w:gridCol w:w="1662"/>
      </w:tblGrid>
      <w:tr w:rsidR="00BE5B4D" w:rsidRPr="00BE5B4D">
        <w:tc>
          <w:tcPr>
            <w:tcW w:w="3976" w:type="dxa"/>
          </w:tcPr>
          <w:p w:rsidR="00BE5B4D" w:rsidRPr="00BE5B4D" w:rsidRDefault="00BE5B4D" w:rsidP="00BE5B4D">
            <w:pPr>
              <w:spacing w:after="0"/>
              <w:rPr>
                <w:rFonts w:ascii="Times New Roman" w:eastAsia="Times New Roman" w:hAnsi="Times New Roman" w:cs="Times New Roman"/>
                <w:b/>
                <w:bCs/>
                <w:sz w:val="20"/>
                <w:szCs w:val="20"/>
                <w:lang w:eastAsia="ru-RU"/>
              </w:rPr>
            </w:pPr>
          </w:p>
        </w:tc>
        <w:tc>
          <w:tcPr>
            <w:tcW w:w="1693" w:type="dxa"/>
            <w:tcBorders>
              <w:top w:val="nil"/>
              <w:left w:val="nil"/>
              <w:bottom w:val="nil"/>
              <w:right w:val="single" w:sz="4" w:space="0" w:color="auto"/>
            </w:tcBorders>
          </w:tcPr>
          <w:p w:rsidR="00BE5B4D" w:rsidRPr="00BE5B4D" w:rsidRDefault="00BE5B4D" w:rsidP="00BE5B4D">
            <w:pPr>
              <w:spacing w:after="0"/>
              <w:rPr>
                <w:rFonts w:ascii="Times New Roman" w:eastAsia="Times New Roman" w:hAnsi="Times New Roman" w:cs="Times New Roman"/>
                <w:b/>
                <w:bCs/>
                <w:sz w:val="20"/>
                <w:szCs w:val="20"/>
                <w:lang w:eastAsia="ru-RU"/>
              </w:rPr>
            </w:pPr>
          </w:p>
        </w:tc>
        <w:tc>
          <w:tcPr>
            <w:tcW w:w="1708"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jc w:val="center"/>
              <w:rPr>
                <w:rFonts w:ascii="Times New Roman" w:eastAsia="Times New Roman" w:hAnsi="Times New Roman" w:cs="Times New Roman"/>
                <w:b/>
                <w:bCs/>
                <w:sz w:val="20"/>
                <w:szCs w:val="20"/>
                <w:lang w:eastAsia="ru-RU"/>
              </w:rPr>
            </w:pPr>
            <w:r w:rsidRPr="00BE5B4D">
              <w:rPr>
                <w:rFonts w:ascii="Times New Roman" w:eastAsia="Times New Roman" w:hAnsi="Times New Roman" w:cs="Times New Roman"/>
                <w:sz w:val="20"/>
                <w:szCs w:val="20"/>
                <w:lang w:eastAsia="ru-RU"/>
              </w:rPr>
              <w:t>Номер документа</w:t>
            </w:r>
          </w:p>
        </w:tc>
        <w:tc>
          <w:tcPr>
            <w:tcW w:w="1662"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jc w:val="center"/>
              <w:rPr>
                <w:rFonts w:ascii="Times New Roman" w:eastAsia="Times New Roman" w:hAnsi="Times New Roman" w:cs="Times New Roman"/>
                <w:b/>
                <w:bCs/>
                <w:sz w:val="20"/>
                <w:szCs w:val="20"/>
                <w:lang w:eastAsia="ru-RU"/>
              </w:rPr>
            </w:pPr>
            <w:r w:rsidRPr="00BE5B4D">
              <w:rPr>
                <w:rFonts w:ascii="Times New Roman" w:eastAsia="Times New Roman" w:hAnsi="Times New Roman" w:cs="Times New Roman"/>
                <w:sz w:val="20"/>
                <w:szCs w:val="20"/>
                <w:lang w:eastAsia="ru-RU"/>
              </w:rPr>
              <w:t>Дата составления</w:t>
            </w:r>
          </w:p>
        </w:tc>
      </w:tr>
      <w:tr w:rsidR="00BE5B4D" w:rsidRPr="00BE5B4D">
        <w:trPr>
          <w:trHeight w:val="174"/>
        </w:trPr>
        <w:tc>
          <w:tcPr>
            <w:tcW w:w="3976" w:type="dxa"/>
            <w:vAlign w:val="center"/>
          </w:tcPr>
          <w:p w:rsidR="00BE5B4D" w:rsidRPr="00BE5B4D" w:rsidRDefault="00BE5B4D" w:rsidP="00BE5B4D">
            <w:pPr>
              <w:spacing w:after="0"/>
              <w:rPr>
                <w:rFonts w:ascii="Times New Roman" w:eastAsia="Times New Roman" w:hAnsi="Times New Roman" w:cs="Times New Roman"/>
                <w:b/>
                <w:bCs/>
                <w:sz w:val="20"/>
                <w:szCs w:val="20"/>
                <w:lang w:eastAsia="ru-RU"/>
              </w:rPr>
            </w:pPr>
          </w:p>
        </w:tc>
        <w:tc>
          <w:tcPr>
            <w:tcW w:w="1693" w:type="dxa"/>
            <w:tcBorders>
              <w:top w:val="nil"/>
              <w:left w:val="nil"/>
              <w:bottom w:val="nil"/>
              <w:right w:val="single" w:sz="4" w:space="0" w:color="auto"/>
            </w:tcBorders>
            <w:vAlign w:val="center"/>
          </w:tcPr>
          <w:p w:rsidR="00BE5B4D" w:rsidRPr="00BE5B4D" w:rsidRDefault="00BE5B4D" w:rsidP="00BE5B4D">
            <w:pPr>
              <w:spacing w:after="0"/>
              <w:rPr>
                <w:rFonts w:ascii="Times New Roman" w:eastAsia="Times New Roman" w:hAnsi="Times New Roman" w:cs="Times New Roman"/>
                <w:b/>
                <w:bCs/>
                <w:sz w:val="20"/>
                <w:szCs w:val="20"/>
                <w:lang w:eastAsia="ru-RU"/>
              </w:rPr>
            </w:pPr>
          </w:p>
          <w:p w:rsidR="00BE5B4D" w:rsidRPr="00BE5B4D" w:rsidRDefault="00BE5B4D" w:rsidP="00BE5B4D">
            <w:pPr>
              <w:spacing w:after="0"/>
              <w:rPr>
                <w:rFonts w:ascii="Times New Roman" w:eastAsia="Times New Roman" w:hAnsi="Times New Roman" w:cs="Times New Roman"/>
                <w:b/>
                <w:bCs/>
                <w:sz w:val="20"/>
                <w:szCs w:val="20"/>
                <w:lang w:eastAsia="ru-RU"/>
              </w:rPr>
            </w:pPr>
          </w:p>
          <w:p w:rsidR="00BE5B4D" w:rsidRPr="00BE5B4D" w:rsidRDefault="00BE5B4D" w:rsidP="00BE5B4D">
            <w:pPr>
              <w:spacing w:after="0"/>
              <w:rPr>
                <w:rFonts w:ascii="Times New Roman" w:eastAsia="Times New Roman" w:hAnsi="Times New Roman" w:cs="Times New Roman"/>
                <w:b/>
                <w:bCs/>
                <w:sz w:val="20"/>
                <w:szCs w:val="20"/>
                <w:lang w:eastAsia="ru-RU"/>
              </w:rPr>
            </w:pPr>
          </w:p>
          <w:p w:rsidR="00BE5B4D" w:rsidRPr="00BE5B4D" w:rsidRDefault="00BE5B4D" w:rsidP="00BE5B4D">
            <w:pPr>
              <w:spacing w:after="0"/>
              <w:rPr>
                <w:rFonts w:ascii="Times New Roman" w:eastAsia="Times New Roman" w:hAnsi="Times New Roman" w:cs="Times New Roman"/>
                <w:b/>
                <w:bCs/>
                <w:sz w:val="20"/>
                <w:szCs w:val="20"/>
                <w:lang w:eastAsia="ru-RU"/>
              </w:rPr>
            </w:pPr>
            <w:r w:rsidRPr="00BE5B4D">
              <w:rPr>
                <w:rFonts w:ascii="Times New Roman" w:eastAsia="Times New Roman" w:hAnsi="Times New Roman" w:cs="Times New Roman"/>
                <w:b/>
                <w:bCs/>
                <w:sz w:val="20"/>
                <w:szCs w:val="20"/>
                <w:lang w:eastAsia="ru-RU"/>
              </w:rPr>
              <w:t>ПРИКАЗ</w:t>
            </w:r>
          </w:p>
        </w:tc>
        <w:tc>
          <w:tcPr>
            <w:tcW w:w="1708"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jc w:val="center"/>
              <w:rPr>
                <w:rFonts w:ascii="Times New Roman" w:eastAsia="Times New Roman" w:hAnsi="Times New Roman" w:cs="Times New Roman"/>
                <w:b/>
                <w:bCs/>
                <w:sz w:val="20"/>
                <w:szCs w:val="20"/>
                <w:lang w:eastAsia="ru-RU"/>
              </w:rPr>
            </w:pPr>
          </w:p>
        </w:tc>
        <w:tc>
          <w:tcPr>
            <w:tcW w:w="1662"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jc w:val="center"/>
              <w:rPr>
                <w:rFonts w:ascii="Times New Roman" w:eastAsia="Times New Roman" w:hAnsi="Times New Roman" w:cs="Times New Roman"/>
                <w:b/>
                <w:bCs/>
                <w:sz w:val="20"/>
                <w:szCs w:val="20"/>
                <w:lang w:eastAsia="ru-RU"/>
              </w:rPr>
            </w:pPr>
          </w:p>
        </w:tc>
      </w:tr>
    </w:tbl>
    <w:p w:rsidR="00BE5B4D" w:rsidRPr="00BE5B4D" w:rsidRDefault="00BE5B4D" w:rsidP="00BE5B4D">
      <w:pPr>
        <w:spacing w:after="0" w:line="240" w:lineRule="auto"/>
        <w:rPr>
          <w:rFonts w:ascii="Times New Roman" w:eastAsia="Times New Roman" w:hAnsi="Times New Roman" w:cs="Times New Roman"/>
          <w:b/>
          <w:bCs/>
          <w:sz w:val="20"/>
          <w:szCs w:val="20"/>
          <w:lang w:eastAsia="ru-RU"/>
        </w:rPr>
      </w:pPr>
      <w:r w:rsidRPr="00BE5B4D">
        <w:rPr>
          <w:rFonts w:ascii="Times New Roman" w:eastAsia="Times New Roman" w:hAnsi="Times New Roman" w:cs="Times New Roman"/>
          <w:b/>
          <w:bCs/>
          <w:sz w:val="20"/>
          <w:szCs w:val="20"/>
          <w:lang w:eastAsia="ru-RU"/>
        </w:rPr>
        <w:t xml:space="preserve">                                                  (распоряжение)</w:t>
      </w:r>
    </w:p>
    <w:p w:rsidR="00BE5B4D" w:rsidRPr="00BE5B4D" w:rsidRDefault="00BE5B4D" w:rsidP="00BE5B4D">
      <w:pPr>
        <w:spacing w:after="0" w:line="240" w:lineRule="auto"/>
        <w:rPr>
          <w:rFonts w:ascii="Times New Roman" w:eastAsia="Times New Roman" w:hAnsi="Times New Roman" w:cs="Times New Roman"/>
          <w:sz w:val="20"/>
          <w:szCs w:val="20"/>
          <w:lang w:eastAsia="ru-RU"/>
        </w:rPr>
      </w:pPr>
    </w:p>
    <w:p w:rsidR="00BE5B4D" w:rsidRPr="00BE5B4D" w:rsidRDefault="00BE5B4D" w:rsidP="00BE5B4D">
      <w:pPr>
        <w:spacing w:after="0" w:line="240" w:lineRule="auto"/>
        <w:rPr>
          <w:rFonts w:ascii="Times New Roman" w:eastAsia="Times New Roman" w:hAnsi="Times New Roman" w:cs="Times New Roman"/>
          <w:b/>
          <w:sz w:val="20"/>
          <w:szCs w:val="20"/>
          <w:lang w:eastAsia="ru-RU"/>
        </w:rPr>
      </w:pPr>
      <w:r w:rsidRPr="00BE5B4D">
        <w:rPr>
          <w:rFonts w:ascii="Times New Roman" w:eastAsia="Times New Roman" w:hAnsi="Times New Roman" w:cs="Times New Roman"/>
          <w:b/>
          <w:color w:val="000000"/>
          <w:sz w:val="20"/>
          <w:szCs w:val="20"/>
          <w:lang w:eastAsia="ru-RU"/>
        </w:rPr>
        <w:t>Об организации работы</w:t>
      </w:r>
      <w:r w:rsidRPr="00BE5B4D">
        <w:rPr>
          <w:rFonts w:ascii="Times New Roman" w:eastAsia="Times New Roman" w:hAnsi="Times New Roman" w:cs="Times New Roman"/>
          <w:b/>
          <w:color w:val="000000"/>
          <w:sz w:val="20"/>
          <w:szCs w:val="20"/>
          <w:lang w:eastAsia="ru-RU"/>
        </w:rPr>
        <w:br/>
        <w:t>по применению в учреждении</w:t>
      </w:r>
      <w:r w:rsidRPr="00BE5B4D">
        <w:rPr>
          <w:rFonts w:ascii="Times New Roman" w:eastAsia="Times New Roman" w:hAnsi="Times New Roman" w:cs="Times New Roman"/>
          <w:b/>
          <w:color w:val="000000"/>
          <w:sz w:val="20"/>
          <w:szCs w:val="20"/>
          <w:lang w:eastAsia="ru-RU"/>
        </w:rPr>
        <w:br/>
      </w:r>
      <w:r w:rsidRPr="00BE5B4D">
        <w:rPr>
          <w:rFonts w:ascii="Times New Roman" w:eastAsia="Times New Roman" w:hAnsi="Times New Roman" w:cs="Times New Roman"/>
          <w:b/>
          <w:sz w:val="20"/>
          <w:szCs w:val="20"/>
          <w:lang w:eastAsia="ru-RU"/>
        </w:rPr>
        <w:t>Профессионального стандарта «Педагог»</w:t>
      </w:r>
    </w:p>
    <w:p w:rsidR="00BE5B4D" w:rsidRPr="00BE5B4D" w:rsidRDefault="00BE5B4D" w:rsidP="00BE5B4D">
      <w:pPr>
        <w:spacing w:after="0" w:line="240" w:lineRule="auto"/>
        <w:rPr>
          <w:rFonts w:ascii="Times New Roman" w:eastAsia="Times New Roman" w:hAnsi="Times New Roman" w:cs="Times New Roman"/>
          <w:sz w:val="20"/>
          <w:szCs w:val="20"/>
          <w:lang w:eastAsia="ru-RU"/>
        </w:rPr>
      </w:pPr>
    </w:p>
    <w:p w:rsidR="00BE5B4D" w:rsidRPr="00BE5B4D" w:rsidRDefault="00BE5B4D" w:rsidP="00BE5B4D">
      <w:pPr>
        <w:spacing w:after="0" w:line="240" w:lineRule="auto"/>
        <w:jc w:val="both"/>
        <w:rPr>
          <w:rFonts w:ascii="Times New Roman" w:eastAsia="Times New Roman" w:hAnsi="Times New Roman" w:cs="Times New Roman"/>
          <w:sz w:val="20"/>
          <w:szCs w:val="20"/>
          <w:lang w:eastAsia="ru-RU"/>
        </w:rPr>
      </w:pPr>
      <w:r w:rsidRPr="00BE5B4D">
        <w:rPr>
          <w:rFonts w:ascii="Times New Roman" w:eastAsia="Times New Roman" w:hAnsi="Times New Roman" w:cs="Times New Roman"/>
          <w:sz w:val="20"/>
          <w:szCs w:val="20"/>
          <w:lang w:eastAsia="ru-RU"/>
        </w:rPr>
        <w:t xml:space="preserve">       В целях организации работы по применению в учреждении  приказа Минтруда России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BE5B4D" w:rsidRPr="00BE5B4D" w:rsidRDefault="00BE5B4D" w:rsidP="00BE5B4D">
      <w:pPr>
        <w:spacing w:after="0" w:line="240" w:lineRule="auto"/>
        <w:rPr>
          <w:rFonts w:ascii="Times New Roman" w:eastAsia="Times New Roman" w:hAnsi="Times New Roman" w:cs="Times New Roman"/>
          <w:b/>
          <w:sz w:val="20"/>
          <w:szCs w:val="20"/>
          <w:lang w:eastAsia="ru-RU"/>
        </w:rPr>
      </w:pPr>
      <w:r w:rsidRPr="00BE5B4D">
        <w:rPr>
          <w:rFonts w:ascii="Times New Roman" w:eastAsia="Times New Roman" w:hAnsi="Times New Roman" w:cs="Times New Roman"/>
          <w:b/>
          <w:sz w:val="20"/>
          <w:szCs w:val="20"/>
          <w:lang w:eastAsia="ru-RU"/>
        </w:rPr>
        <w:t>ПРИКАЗЫВАЮ:</w:t>
      </w:r>
    </w:p>
    <w:p w:rsidR="00BE5B4D" w:rsidRPr="00BE5B4D" w:rsidRDefault="00BE5B4D" w:rsidP="00BE5B4D">
      <w:pPr>
        <w:spacing w:after="0" w:line="240" w:lineRule="auto"/>
        <w:jc w:val="both"/>
        <w:rPr>
          <w:rFonts w:ascii="Times New Roman" w:eastAsia="Times New Roman" w:hAnsi="Times New Roman" w:cs="Times New Roman"/>
          <w:sz w:val="20"/>
          <w:szCs w:val="20"/>
          <w:lang w:eastAsia="ru-RU"/>
        </w:rPr>
      </w:pPr>
      <w:r w:rsidRPr="00BE5B4D">
        <w:rPr>
          <w:rFonts w:ascii="Times New Roman" w:eastAsia="Times New Roman" w:hAnsi="Times New Roman" w:cs="Times New Roman"/>
          <w:b/>
          <w:bCs/>
          <w:sz w:val="20"/>
          <w:szCs w:val="20"/>
          <w:lang w:eastAsia="ru-RU"/>
        </w:rPr>
        <w:t xml:space="preserve">1. Создать рабочую  </w:t>
      </w:r>
      <w:r w:rsidRPr="00BE5B4D">
        <w:rPr>
          <w:rFonts w:ascii="Times New Roman" w:eastAsia="Times New Roman" w:hAnsi="Times New Roman" w:cs="Times New Roman"/>
          <w:sz w:val="20"/>
          <w:szCs w:val="20"/>
          <w:lang w:eastAsia="ru-RU"/>
        </w:rPr>
        <w:t xml:space="preserve">группу  по организации применения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(далее рабочая группа) в деятельность учреждения в следующем </w:t>
      </w:r>
      <w:r w:rsidRPr="00BE5B4D">
        <w:rPr>
          <w:rFonts w:ascii="Times New Roman" w:eastAsia="Times New Roman" w:hAnsi="Times New Roman" w:cs="Times New Roman"/>
          <w:b/>
          <w:sz w:val="20"/>
          <w:szCs w:val="20"/>
          <w:lang w:eastAsia="ru-RU"/>
        </w:rPr>
        <w:t>составе</w:t>
      </w:r>
      <w:r w:rsidRPr="00BE5B4D">
        <w:rPr>
          <w:rFonts w:ascii="Times New Roman" w:eastAsia="Times New Roman" w:hAnsi="Times New Roman" w:cs="Times New Roman"/>
          <w:sz w:val="20"/>
          <w:szCs w:val="20"/>
          <w:lang w:eastAsia="ru-RU"/>
        </w:rPr>
        <w:t xml:space="preserve">: </w:t>
      </w:r>
    </w:p>
    <w:p w:rsidR="00BE5B4D" w:rsidRPr="00BE5B4D" w:rsidRDefault="00BE5B4D" w:rsidP="00BE5B4D">
      <w:pPr>
        <w:spacing w:after="0" w:line="240" w:lineRule="auto"/>
        <w:ind w:left="720"/>
        <w:jc w:val="both"/>
        <w:rPr>
          <w:rFonts w:ascii="Times New Roman" w:eastAsia="Times New Roman" w:hAnsi="Times New Roman" w:cs="Times New Roman"/>
          <w:sz w:val="20"/>
          <w:szCs w:val="20"/>
          <w:lang w:eastAsia="ru-RU"/>
        </w:rPr>
      </w:pPr>
      <w:r w:rsidRPr="00BE5B4D">
        <w:rPr>
          <w:rFonts w:ascii="Times New Roman" w:eastAsia="Times New Roman" w:hAnsi="Times New Roman" w:cs="Times New Roman"/>
          <w:sz w:val="20"/>
          <w:szCs w:val="20"/>
          <w:lang w:eastAsia="ru-RU"/>
        </w:rPr>
        <w:t>председатель группы - ФИО, должность</w:t>
      </w:r>
    </w:p>
    <w:p w:rsidR="00BE5B4D" w:rsidRPr="00BE5B4D" w:rsidRDefault="00BE5B4D" w:rsidP="00BE5B4D">
      <w:pPr>
        <w:spacing w:after="0" w:line="240" w:lineRule="auto"/>
        <w:ind w:left="720"/>
        <w:jc w:val="both"/>
        <w:rPr>
          <w:rFonts w:ascii="Times New Roman" w:eastAsia="Times New Roman" w:hAnsi="Times New Roman" w:cs="Times New Roman"/>
          <w:sz w:val="20"/>
          <w:szCs w:val="20"/>
          <w:lang w:eastAsia="ru-RU"/>
        </w:rPr>
      </w:pPr>
      <w:r w:rsidRPr="00BE5B4D">
        <w:rPr>
          <w:rFonts w:ascii="Times New Roman" w:eastAsia="Times New Roman" w:hAnsi="Times New Roman" w:cs="Times New Roman"/>
          <w:sz w:val="20"/>
          <w:szCs w:val="20"/>
          <w:lang w:eastAsia="ru-RU"/>
        </w:rPr>
        <w:t>заместитель председателя - ФИО, должность</w:t>
      </w:r>
    </w:p>
    <w:p w:rsidR="00BE5B4D" w:rsidRPr="00BE5B4D" w:rsidRDefault="00BE5B4D" w:rsidP="00BE5B4D">
      <w:pPr>
        <w:spacing w:after="0" w:line="240" w:lineRule="auto"/>
        <w:ind w:left="720"/>
        <w:jc w:val="both"/>
        <w:rPr>
          <w:rFonts w:ascii="Times New Roman" w:eastAsia="Times New Roman" w:hAnsi="Times New Roman" w:cs="Times New Roman"/>
          <w:sz w:val="20"/>
          <w:szCs w:val="20"/>
          <w:lang w:eastAsia="ru-RU"/>
        </w:rPr>
      </w:pPr>
      <w:r w:rsidRPr="00BE5B4D">
        <w:rPr>
          <w:rFonts w:ascii="Times New Roman" w:eastAsia="Times New Roman" w:hAnsi="Times New Roman" w:cs="Times New Roman"/>
          <w:sz w:val="20"/>
          <w:szCs w:val="20"/>
          <w:lang w:eastAsia="ru-RU"/>
        </w:rPr>
        <w:t>члены группы – ФИО, должность</w:t>
      </w:r>
    </w:p>
    <w:p w:rsidR="00BE5B4D" w:rsidRPr="00BE5B4D" w:rsidRDefault="00BE5B4D" w:rsidP="00BE5B4D">
      <w:pPr>
        <w:spacing w:after="0" w:line="240" w:lineRule="auto"/>
        <w:ind w:left="720"/>
        <w:jc w:val="both"/>
        <w:rPr>
          <w:rFonts w:ascii="Times New Roman" w:eastAsia="Times New Roman" w:hAnsi="Times New Roman" w:cs="Times New Roman"/>
          <w:sz w:val="20"/>
          <w:szCs w:val="20"/>
          <w:lang w:eastAsia="ru-RU"/>
        </w:rPr>
      </w:pPr>
      <w:r w:rsidRPr="00BE5B4D">
        <w:rPr>
          <w:rFonts w:ascii="Times New Roman" w:eastAsia="Times New Roman" w:hAnsi="Times New Roman" w:cs="Times New Roman"/>
          <w:sz w:val="20"/>
          <w:szCs w:val="20"/>
          <w:lang w:eastAsia="ru-RU"/>
        </w:rPr>
        <w:t>секретарь группы - ФИО, должность</w:t>
      </w:r>
    </w:p>
    <w:p w:rsidR="00BE5B4D" w:rsidRPr="00BE5B4D" w:rsidRDefault="00BE5B4D" w:rsidP="00BE5B4D">
      <w:pPr>
        <w:spacing w:after="0" w:line="240" w:lineRule="auto"/>
        <w:contextualSpacing/>
        <w:jc w:val="both"/>
        <w:rPr>
          <w:rFonts w:ascii="Times New Roman" w:eastAsia="Times New Roman" w:hAnsi="Times New Roman" w:cs="Times New Roman"/>
          <w:color w:val="000000"/>
          <w:sz w:val="20"/>
          <w:szCs w:val="20"/>
          <w:lang w:eastAsia="ru-RU"/>
        </w:rPr>
      </w:pPr>
      <w:r w:rsidRPr="00BE5B4D">
        <w:rPr>
          <w:rFonts w:ascii="Times New Roman" w:eastAsia="Times New Roman" w:hAnsi="Times New Roman" w:cs="Times New Roman"/>
          <w:b/>
          <w:bCs/>
          <w:sz w:val="20"/>
          <w:szCs w:val="20"/>
          <w:lang w:eastAsia="ru-RU"/>
        </w:rPr>
        <w:t xml:space="preserve">2. </w:t>
      </w:r>
      <w:r w:rsidRPr="00BE5B4D">
        <w:rPr>
          <w:rFonts w:ascii="Times New Roman" w:eastAsia="Times New Roman" w:hAnsi="Times New Roman" w:cs="Times New Roman"/>
          <w:bCs/>
          <w:sz w:val="20"/>
          <w:szCs w:val="20"/>
          <w:lang w:eastAsia="ru-RU"/>
        </w:rPr>
        <w:t>Рабочей группе</w:t>
      </w:r>
      <w:r w:rsidRPr="00BE5B4D">
        <w:rPr>
          <w:rFonts w:ascii="Times New Roman" w:eastAsia="Times New Roman" w:hAnsi="Times New Roman" w:cs="Times New Roman"/>
          <w:b/>
          <w:bCs/>
          <w:sz w:val="20"/>
          <w:szCs w:val="20"/>
          <w:lang w:eastAsia="ru-RU"/>
        </w:rPr>
        <w:t xml:space="preserve"> </w:t>
      </w:r>
      <w:r w:rsidRPr="00BE5B4D">
        <w:rPr>
          <w:rFonts w:ascii="Times New Roman" w:eastAsia="Times New Roman" w:hAnsi="Times New Roman" w:cs="Times New Roman"/>
          <w:color w:val="000000"/>
          <w:sz w:val="20"/>
          <w:szCs w:val="20"/>
          <w:lang w:eastAsia="ru-RU"/>
        </w:rPr>
        <w:t xml:space="preserve">в срок </w:t>
      </w:r>
      <w:proofErr w:type="gramStart"/>
      <w:r w:rsidRPr="00BE5B4D">
        <w:rPr>
          <w:rFonts w:ascii="Times New Roman" w:eastAsia="Times New Roman" w:hAnsi="Times New Roman" w:cs="Times New Roman"/>
          <w:color w:val="000000"/>
          <w:sz w:val="20"/>
          <w:szCs w:val="20"/>
          <w:lang w:eastAsia="ru-RU"/>
        </w:rPr>
        <w:t>до</w:t>
      </w:r>
      <w:proofErr w:type="gramEnd"/>
      <w:r w:rsidRPr="00BE5B4D">
        <w:rPr>
          <w:rFonts w:ascii="Times New Roman" w:eastAsia="Times New Roman" w:hAnsi="Times New Roman" w:cs="Times New Roman"/>
          <w:color w:val="000000"/>
          <w:sz w:val="20"/>
          <w:szCs w:val="20"/>
          <w:lang w:eastAsia="ru-RU"/>
        </w:rPr>
        <w:t xml:space="preserve"> __.__.____ подготовить </w:t>
      </w:r>
      <w:proofErr w:type="gramStart"/>
      <w:r w:rsidRPr="00BE5B4D">
        <w:rPr>
          <w:rFonts w:ascii="Times New Roman" w:eastAsia="Times New Roman" w:hAnsi="Times New Roman" w:cs="Times New Roman"/>
          <w:color w:val="000000"/>
          <w:sz w:val="20"/>
          <w:szCs w:val="20"/>
          <w:lang w:eastAsia="ru-RU"/>
        </w:rPr>
        <w:t>проект</w:t>
      </w:r>
      <w:proofErr w:type="gramEnd"/>
      <w:r w:rsidRPr="00BE5B4D">
        <w:rPr>
          <w:rFonts w:ascii="Times New Roman" w:eastAsia="Times New Roman" w:hAnsi="Times New Roman" w:cs="Times New Roman"/>
          <w:color w:val="000000"/>
          <w:sz w:val="20"/>
          <w:szCs w:val="20"/>
          <w:lang w:eastAsia="ru-RU"/>
        </w:rPr>
        <w:t xml:space="preserve"> приказа «Об утверждении </w:t>
      </w:r>
      <w:r w:rsidRPr="00BE5B4D">
        <w:rPr>
          <w:rFonts w:ascii="Times New Roman" w:eastAsia="Times New Roman" w:hAnsi="Times New Roman" w:cs="Times New Roman"/>
          <w:b/>
          <w:color w:val="000000"/>
          <w:sz w:val="20"/>
          <w:szCs w:val="20"/>
          <w:lang w:eastAsia="ru-RU"/>
        </w:rPr>
        <w:t>Положения о рабочей группе</w:t>
      </w:r>
      <w:r w:rsidRPr="00BE5B4D">
        <w:rPr>
          <w:rFonts w:ascii="Times New Roman" w:eastAsia="Times New Roman" w:hAnsi="Times New Roman" w:cs="Times New Roman"/>
          <w:color w:val="000000"/>
          <w:sz w:val="20"/>
          <w:szCs w:val="20"/>
          <w:lang w:eastAsia="ru-RU"/>
        </w:rPr>
        <w:t xml:space="preserve"> по организации применения в учреждении профессионального стандарта "Педагог (</w:t>
      </w:r>
      <w:r w:rsidRPr="00BE5B4D">
        <w:rPr>
          <w:rFonts w:ascii="Times New Roman" w:eastAsia="Times New Roman" w:hAnsi="Times New Roman" w:cs="Times New Roman"/>
          <w:sz w:val="20"/>
          <w:szCs w:val="20"/>
          <w:lang w:eastAsia="ru-RU"/>
        </w:rPr>
        <w:t>педагогическая деятельность в сфере дошкольного, начального общего, основного общего, среднего общего образования) (воспитатель, учитель)"</w:t>
      </w:r>
      <w:r w:rsidRPr="00BE5B4D">
        <w:rPr>
          <w:rFonts w:ascii="Times New Roman" w:eastAsia="Times New Roman" w:hAnsi="Times New Roman" w:cs="Times New Roman"/>
          <w:color w:val="000000"/>
          <w:sz w:val="20"/>
          <w:szCs w:val="20"/>
          <w:lang w:eastAsia="ru-RU"/>
        </w:rPr>
        <w:t>».</w:t>
      </w:r>
    </w:p>
    <w:p w:rsidR="00BE5B4D" w:rsidRPr="00BE5B4D" w:rsidRDefault="00BE5B4D" w:rsidP="00BE5B4D">
      <w:pPr>
        <w:spacing w:after="0" w:line="240" w:lineRule="auto"/>
        <w:jc w:val="both"/>
        <w:rPr>
          <w:rFonts w:ascii="Times New Roman" w:eastAsia="Times New Roman" w:hAnsi="Times New Roman" w:cs="Times New Roman"/>
          <w:sz w:val="20"/>
          <w:szCs w:val="20"/>
          <w:lang w:eastAsia="ru-RU"/>
        </w:rPr>
      </w:pPr>
      <w:r w:rsidRPr="00BE5B4D">
        <w:rPr>
          <w:rFonts w:ascii="Times New Roman" w:eastAsia="Times New Roman" w:hAnsi="Times New Roman" w:cs="Times New Roman"/>
          <w:b/>
          <w:bCs/>
          <w:sz w:val="20"/>
          <w:szCs w:val="20"/>
          <w:lang w:eastAsia="ru-RU"/>
        </w:rPr>
        <w:t xml:space="preserve">3. </w:t>
      </w:r>
      <w:proofErr w:type="gramStart"/>
      <w:r w:rsidRPr="00BE5B4D">
        <w:rPr>
          <w:rFonts w:ascii="Times New Roman" w:eastAsia="Times New Roman" w:hAnsi="Times New Roman" w:cs="Times New Roman"/>
          <w:bCs/>
          <w:sz w:val="20"/>
          <w:szCs w:val="20"/>
          <w:lang w:eastAsia="ru-RU"/>
        </w:rPr>
        <w:t>Рабочей группе</w:t>
      </w:r>
      <w:r w:rsidRPr="00BE5B4D">
        <w:rPr>
          <w:rFonts w:ascii="Times New Roman" w:eastAsia="Times New Roman" w:hAnsi="Times New Roman" w:cs="Times New Roman"/>
          <w:b/>
          <w:bCs/>
          <w:sz w:val="20"/>
          <w:szCs w:val="20"/>
          <w:lang w:eastAsia="ru-RU"/>
        </w:rPr>
        <w:t xml:space="preserve"> </w:t>
      </w:r>
      <w:r w:rsidRPr="00BE5B4D">
        <w:rPr>
          <w:rFonts w:ascii="Times New Roman" w:eastAsia="Times New Roman" w:hAnsi="Times New Roman" w:cs="Times New Roman"/>
          <w:bCs/>
          <w:sz w:val="20"/>
          <w:szCs w:val="20"/>
          <w:lang w:eastAsia="ru-RU"/>
        </w:rPr>
        <w:t>в срок до</w:t>
      </w:r>
      <w:r w:rsidRPr="00BE5B4D">
        <w:rPr>
          <w:rFonts w:ascii="Times New Roman" w:eastAsia="Times New Roman" w:hAnsi="Times New Roman" w:cs="Times New Roman"/>
          <w:b/>
          <w:bCs/>
          <w:sz w:val="20"/>
          <w:szCs w:val="20"/>
          <w:lang w:eastAsia="ru-RU"/>
        </w:rPr>
        <w:t xml:space="preserve"> </w:t>
      </w:r>
      <w:r w:rsidRPr="00BE5B4D">
        <w:rPr>
          <w:rFonts w:ascii="Times New Roman" w:eastAsia="Times New Roman" w:hAnsi="Times New Roman" w:cs="Times New Roman"/>
          <w:color w:val="000000"/>
          <w:sz w:val="20"/>
          <w:szCs w:val="20"/>
          <w:lang w:eastAsia="ru-RU"/>
        </w:rPr>
        <w:t>__.__.____ р</w:t>
      </w:r>
      <w:r w:rsidRPr="00BE5B4D">
        <w:rPr>
          <w:rFonts w:ascii="Times New Roman" w:eastAsia="Times New Roman" w:hAnsi="Times New Roman" w:cs="Times New Roman"/>
          <w:bCs/>
          <w:sz w:val="20"/>
          <w:szCs w:val="20"/>
          <w:lang w:eastAsia="ru-RU"/>
        </w:rPr>
        <w:t>азработать</w:t>
      </w:r>
      <w:r w:rsidRPr="00BE5B4D">
        <w:rPr>
          <w:rFonts w:ascii="Times New Roman" w:eastAsia="Times New Roman" w:hAnsi="Times New Roman" w:cs="Times New Roman"/>
          <w:b/>
          <w:bCs/>
          <w:sz w:val="20"/>
          <w:szCs w:val="20"/>
          <w:lang w:eastAsia="ru-RU"/>
        </w:rPr>
        <w:t xml:space="preserve"> план подготовки (дорожную карту) по применению </w:t>
      </w:r>
      <w:r w:rsidRPr="00BE5B4D">
        <w:rPr>
          <w:rFonts w:ascii="Times New Roman" w:eastAsia="Times New Roman" w:hAnsi="Times New Roman" w:cs="Times New Roman"/>
          <w:sz w:val="20"/>
          <w:szCs w:val="20"/>
          <w:lang w:eastAsia="ru-RU"/>
        </w:rPr>
        <w:t xml:space="preserve"> Профессионального стандарта «Педагог» </w:t>
      </w:r>
      <w:r w:rsidRPr="00BE5B4D">
        <w:rPr>
          <w:rFonts w:ascii="Times New Roman" w:eastAsia="Times New Roman" w:hAnsi="Times New Roman" w:cs="Times New Roman"/>
          <w:color w:val="000000"/>
          <w:sz w:val="20"/>
          <w:szCs w:val="20"/>
          <w:lang w:eastAsia="ru-RU"/>
        </w:rPr>
        <w:t>(</w:t>
      </w:r>
      <w:r w:rsidRPr="00BE5B4D">
        <w:rPr>
          <w:rFonts w:ascii="Times New Roman" w:eastAsia="Times New Roman" w:hAnsi="Times New Roman" w:cs="Times New Roman"/>
          <w:sz w:val="20"/>
          <w:szCs w:val="20"/>
          <w:lang w:eastAsia="ru-RU"/>
        </w:rPr>
        <w:t xml:space="preserve">педагогическая деятельность в сфере дошкольного, начального общего, основного общего, среднего общего образования) (воспитатель, учитель)" в учреждении. </w:t>
      </w:r>
      <w:proofErr w:type="gramEnd"/>
    </w:p>
    <w:p w:rsidR="00BE5B4D" w:rsidRPr="00BE5B4D" w:rsidRDefault="00BE5B4D" w:rsidP="00BE5B4D">
      <w:pPr>
        <w:spacing w:after="0" w:line="240" w:lineRule="auto"/>
        <w:contextualSpacing/>
        <w:jc w:val="both"/>
        <w:rPr>
          <w:rFonts w:ascii="Times New Roman" w:eastAsia="Times New Roman" w:hAnsi="Times New Roman" w:cs="Times New Roman"/>
          <w:color w:val="000000"/>
          <w:sz w:val="20"/>
          <w:szCs w:val="20"/>
          <w:lang w:eastAsia="ru-RU"/>
        </w:rPr>
      </w:pPr>
      <w:r w:rsidRPr="00BE5B4D">
        <w:rPr>
          <w:rFonts w:ascii="Times New Roman" w:eastAsia="Times New Roman" w:hAnsi="Times New Roman" w:cs="Times New Roman"/>
          <w:b/>
          <w:sz w:val="20"/>
          <w:szCs w:val="20"/>
          <w:lang w:eastAsia="ru-RU"/>
        </w:rPr>
        <w:t>4</w:t>
      </w:r>
      <w:r w:rsidRPr="00BE5B4D">
        <w:rPr>
          <w:rFonts w:ascii="Times New Roman" w:eastAsia="Times New Roman" w:hAnsi="Times New Roman" w:cs="Times New Roman"/>
          <w:sz w:val="20"/>
          <w:szCs w:val="20"/>
          <w:lang w:eastAsia="ru-RU"/>
        </w:rPr>
        <w:t xml:space="preserve">. </w:t>
      </w:r>
      <w:proofErr w:type="gramStart"/>
      <w:r w:rsidRPr="00BE5B4D">
        <w:rPr>
          <w:rFonts w:ascii="Times New Roman" w:eastAsia="Times New Roman" w:hAnsi="Times New Roman" w:cs="Times New Roman"/>
          <w:color w:val="000000"/>
          <w:sz w:val="20"/>
          <w:szCs w:val="20"/>
          <w:lang w:eastAsia="ru-RU"/>
        </w:rPr>
        <w:t>Контроль за</w:t>
      </w:r>
      <w:proofErr w:type="gramEnd"/>
      <w:r w:rsidRPr="00BE5B4D">
        <w:rPr>
          <w:rFonts w:ascii="Times New Roman" w:eastAsia="Times New Roman" w:hAnsi="Times New Roman" w:cs="Times New Roman"/>
          <w:color w:val="000000"/>
          <w:sz w:val="20"/>
          <w:szCs w:val="20"/>
          <w:lang w:eastAsia="ru-RU"/>
        </w:rPr>
        <w:t xml:space="preserve"> исполнением настоящего приказа оставляю за собой.</w:t>
      </w:r>
    </w:p>
    <w:p w:rsidR="00BE5B4D" w:rsidRPr="00BE5B4D" w:rsidRDefault="00BE5B4D" w:rsidP="00BE5B4D">
      <w:pPr>
        <w:spacing w:after="0" w:line="240" w:lineRule="auto"/>
        <w:rPr>
          <w:rFonts w:ascii="Times New Roman" w:eastAsia="Times New Roman" w:hAnsi="Times New Roman" w:cs="Times New Roman"/>
          <w:b/>
          <w:bCs/>
          <w:sz w:val="20"/>
          <w:szCs w:val="20"/>
          <w:lang w:eastAsia="ru-RU"/>
        </w:rPr>
      </w:pPr>
    </w:p>
    <w:p w:rsidR="00BE5B4D" w:rsidRPr="00BE5B4D" w:rsidRDefault="00BE5B4D" w:rsidP="00BE5B4D">
      <w:pPr>
        <w:spacing w:after="0" w:line="240" w:lineRule="auto"/>
        <w:rPr>
          <w:rFonts w:ascii="Times New Roman" w:eastAsia="Times New Roman" w:hAnsi="Times New Roman" w:cs="Times New Roman"/>
          <w:sz w:val="20"/>
          <w:szCs w:val="20"/>
          <w:lang w:eastAsia="ru-RU"/>
        </w:rPr>
      </w:pPr>
      <w:r w:rsidRPr="00BE5B4D">
        <w:rPr>
          <w:rFonts w:ascii="Times New Roman" w:eastAsia="Times New Roman" w:hAnsi="Times New Roman" w:cs="Times New Roman"/>
          <w:b/>
          <w:bCs/>
          <w:sz w:val="20"/>
          <w:szCs w:val="20"/>
          <w:lang w:eastAsia="ru-RU"/>
        </w:rPr>
        <w:t xml:space="preserve">Руководитель организации         заведующий    _____________________  </w:t>
      </w:r>
      <w:r w:rsidRPr="00BE5B4D">
        <w:rPr>
          <w:rFonts w:ascii="Times New Roman" w:eastAsia="Times New Roman" w:hAnsi="Times New Roman" w:cs="Times New Roman"/>
          <w:b/>
          <w:bCs/>
          <w:sz w:val="20"/>
          <w:szCs w:val="20"/>
          <w:u w:val="single"/>
          <w:lang w:eastAsia="ru-RU"/>
        </w:rPr>
        <w:t>/</w:t>
      </w:r>
      <w:r w:rsidRPr="00BE5B4D">
        <w:rPr>
          <w:rFonts w:ascii="Times New Roman" w:eastAsia="Times New Roman" w:hAnsi="Times New Roman" w:cs="Times New Roman"/>
          <w:bCs/>
          <w:sz w:val="20"/>
          <w:szCs w:val="20"/>
          <w:lang w:eastAsia="ru-RU"/>
        </w:rPr>
        <w:t>________________________/</w:t>
      </w:r>
    </w:p>
    <w:p w:rsidR="00BE5B4D" w:rsidRPr="00BE5B4D" w:rsidRDefault="00BE5B4D" w:rsidP="00BE5B4D">
      <w:pPr>
        <w:spacing w:after="0" w:line="240" w:lineRule="auto"/>
        <w:rPr>
          <w:rFonts w:ascii="Times New Roman" w:eastAsia="Times New Roman" w:hAnsi="Times New Roman" w:cs="Times New Roman"/>
          <w:sz w:val="20"/>
          <w:szCs w:val="20"/>
          <w:lang w:eastAsia="ru-RU"/>
        </w:rPr>
      </w:pPr>
      <w:r w:rsidRPr="00BE5B4D">
        <w:rPr>
          <w:rFonts w:ascii="Times New Roman" w:eastAsia="Times New Roman" w:hAnsi="Times New Roman" w:cs="Times New Roman"/>
          <w:b/>
          <w:bCs/>
          <w:sz w:val="20"/>
          <w:szCs w:val="20"/>
          <w:lang w:eastAsia="ru-RU"/>
        </w:rPr>
        <w:tab/>
      </w:r>
      <w:r w:rsidRPr="00BE5B4D">
        <w:rPr>
          <w:rFonts w:ascii="Times New Roman" w:eastAsia="Times New Roman" w:hAnsi="Times New Roman" w:cs="Times New Roman"/>
          <w:b/>
          <w:bCs/>
          <w:sz w:val="20"/>
          <w:szCs w:val="20"/>
          <w:lang w:eastAsia="ru-RU"/>
        </w:rPr>
        <w:tab/>
      </w:r>
      <w:r w:rsidRPr="00BE5B4D">
        <w:rPr>
          <w:rFonts w:ascii="Times New Roman" w:eastAsia="Times New Roman" w:hAnsi="Times New Roman" w:cs="Times New Roman"/>
          <w:b/>
          <w:bCs/>
          <w:sz w:val="20"/>
          <w:szCs w:val="20"/>
          <w:lang w:eastAsia="ru-RU"/>
        </w:rPr>
        <w:tab/>
        <w:t xml:space="preserve">                    Должность                          личная подпись                      расшифровка подписи</w:t>
      </w:r>
    </w:p>
    <w:p w:rsidR="00BE5B4D" w:rsidRPr="00BE5B4D" w:rsidRDefault="00BE5B4D" w:rsidP="00BE5B4D">
      <w:pPr>
        <w:spacing w:after="0" w:line="240" w:lineRule="auto"/>
        <w:rPr>
          <w:rFonts w:ascii="Times New Roman" w:eastAsia="Times New Roman" w:hAnsi="Times New Roman" w:cs="Times New Roman"/>
          <w:b/>
          <w:bCs/>
          <w:sz w:val="20"/>
          <w:szCs w:val="20"/>
          <w:lang w:eastAsia="ru-RU"/>
        </w:rPr>
      </w:pPr>
      <w:r w:rsidRPr="00BE5B4D">
        <w:rPr>
          <w:rFonts w:ascii="Times New Roman" w:eastAsia="Times New Roman" w:hAnsi="Times New Roman" w:cs="Times New Roman"/>
          <w:b/>
          <w:bCs/>
          <w:sz w:val="20"/>
          <w:szCs w:val="20"/>
          <w:lang w:eastAsia="ru-RU"/>
        </w:rPr>
        <w:t xml:space="preserve">  </w:t>
      </w:r>
    </w:p>
    <w:p w:rsidR="00BE5B4D" w:rsidRPr="00BE5B4D" w:rsidRDefault="00BE5B4D" w:rsidP="00BE5B4D">
      <w:pPr>
        <w:spacing w:after="0" w:line="240" w:lineRule="auto"/>
        <w:rPr>
          <w:rFonts w:ascii="Times New Roman" w:eastAsia="Times New Roman" w:hAnsi="Times New Roman" w:cs="Times New Roman"/>
          <w:sz w:val="20"/>
          <w:szCs w:val="20"/>
          <w:lang w:eastAsia="ru-RU"/>
        </w:rPr>
      </w:pPr>
      <w:r w:rsidRPr="00BE5B4D">
        <w:rPr>
          <w:rFonts w:ascii="Times New Roman" w:eastAsia="Times New Roman" w:hAnsi="Times New Roman" w:cs="Times New Roman"/>
          <w:b/>
          <w:bCs/>
          <w:sz w:val="20"/>
          <w:szCs w:val="20"/>
          <w:lang w:eastAsia="ru-RU"/>
        </w:rPr>
        <w:t>С приказом (распоряжением) работники ознакомлены</w:t>
      </w:r>
      <w:proofErr w:type="gramStart"/>
      <w:r w:rsidRPr="00BE5B4D">
        <w:rPr>
          <w:rFonts w:ascii="Times New Roman" w:eastAsia="Times New Roman" w:hAnsi="Times New Roman" w:cs="Times New Roman"/>
          <w:b/>
          <w:bCs/>
          <w:sz w:val="20"/>
          <w:szCs w:val="20"/>
          <w:lang w:eastAsia="ru-RU"/>
        </w:rPr>
        <w:t xml:space="preserve"> :</w:t>
      </w:r>
      <w:proofErr w:type="gramEnd"/>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444"/>
        <w:gridCol w:w="1842"/>
        <w:gridCol w:w="2409"/>
      </w:tblGrid>
      <w:tr w:rsidR="00BE5B4D" w:rsidRPr="00BE5B4D">
        <w:tc>
          <w:tcPr>
            <w:tcW w:w="6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5B4D" w:rsidRPr="00BE5B4D" w:rsidRDefault="00BE5B4D" w:rsidP="00BE5B4D">
            <w:pPr>
              <w:spacing w:after="0" w:line="240" w:lineRule="auto"/>
              <w:jc w:val="center"/>
              <w:rPr>
                <w:rFonts w:ascii="Times New Roman" w:eastAsia="Times New Roman" w:hAnsi="Times New Roman" w:cs="Times New Roman"/>
                <w:sz w:val="20"/>
                <w:szCs w:val="20"/>
                <w:lang w:eastAsia="ru-RU"/>
              </w:rPr>
            </w:pPr>
            <w:r w:rsidRPr="00BE5B4D">
              <w:rPr>
                <w:rFonts w:ascii="Times New Roman" w:eastAsia="Times New Roman" w:hAnsi="Times New Roman" w:cs="Times New Roman"/>
                <w:sz w:val="20"/>
                <w:szCs w:val="20"/>
                <w:lang w:eastAsia="ru-RU"/>
              </w:rPr>
              <w:t xml:space="preserve">№ </w:t>
            </w:r>
            <w:proofErr w:type="gramStart"/>
            <w:r w:rsidRPr="00BE5B4D">
              <w:rPr>
                <w:rFonts w:ascii="Times New Roman" w:eastAsia="Times New Roman" w:hAnsi="Times New Roman" w:cs="Times New Roman"/>
                <w:sz w:val="20"/>
                <w:szCs w:val="20"/>
                <w:lang w:eastAsia="ru-RU"/>
              </w:rPr>
              <w:t>п</w:t>
            </w:r>
            <w:proofErr w:type="gramEnd"/>
            <w:r w:rsidRPr="00BE5B4D">
              <w:rPr>
                <w:rFonts w:ascii="Times New Roman" w:eastAsia="Times New Roman" w:hAnsi="Times New Roman" w:cs="Times New Roman"/>
                <w:sz w:val="20"/>
                <w:szCs w:val="20"/>
                <w:lang w:eastAsia="ru-RU"/>
              </w:rPr>
              <w:t>/п</w:t>
            </w:r>
          </w:p>
        </w:tc>
        <w:tc>
          <w:tcPr>
            <w:tcW w:w="34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5B4D" w:rsidRPr="00BE5B4D" w:rsidRDefault="00BE5B4D" w:rsidP="00BE5B4D">
            <w:pPr>
              <w:spacing w:after="0" w:line="240" w:lineRule="auto"/>
              <w:jc w:val="center"/>
              <w:rPr>
                <w:rFonts w:ascii="Times New Roman" w:eastAsia="Times New Roman" w:hAnsi="Times New Roman" w:cs="Times New Roman"/>
                <w:sz w:val="20"/>
                <w:szCs w:val="20"/>
                <w:lang w:eastAsia="ru-RU"/>
              </w:rPr>
            </w:pPr>
            <w:r w:rsidRPr="00BE5B4D">
              <w:rPr>
                <w:rFonts w:ascii="Times New Roman" w:eastAsia="Times New Roman" w:hAnsi="Times New Roman" w:cs="Times New Roman"/>
                <w:sz w:val="20"/>
                <w:szCs w:val="20"/>
                <w:lang w:eastAsia="ru-RU"/>
              </w:rPr>
              <w:t>Фамилия, имя, отчество работника</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5B4D" w:rsidRPr="00BE5B4D" w:rsidRDefault="00BE5B4D" w:rsidP="00BE5B4D">
            <w:pPr>
              <w:spacing w:after="0" w:line="240" w:lineRule="auto"/>
              <w:jc w:val="center"/>
              <w:rPr>
                <w:rFonts w:ascii="Times New Roman" w:eastAsia="Times New Roman" w:hAnsi="Times New Roman" w:cs="Times New Roman"/>
                <w:sz w:val="20"/>
                <w:szCs w:val="20"/>
                <w:lang w:eastAsia="ru-RU"/>
              </w:rPr>
            </w:pPr>
            <w:r w:rsidRPr="00BE5B4D">
              <w:rPr>
                <w:rFonts w:ascii="Times New Roman" w:eastAsia="Times New Roman" w:hAnsi="Times New Roman" w:cs="Times New Roman"/>
                <w:sz w:val="20"/>
                <w:szCs w:val="20"/>
                <w:lang w:eastAsia="ru-RU"/>
              </w:rPr>
              <w:t>Подпись работника</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5B4D" w:rsidRPr="00BE5B4D" w:rsidRDefault="00BE5B4D" w:rsidP="00BE5B4D">
            <w:pPr>
              <w:spacing w:after="0" w:line="240" w:lineRule="auto"/>
              <w:jc w:val="center"/>
              <w:rPr>
                <w:rFonts w:ascii="Times New Roman" w:eastAsia="Times New Roman" w:hAnsi="Times New Roman" w:cs="Times New Roman"/>
                <w:sz w:val="20"/>
                <w:szCs w:val="20"/>
                <w:lang w:eastAsia="ru-RU"/>
              </w:rPr>
            </w:pPr>
            <w:r w:rsidRPr="00BE5B4D">
              <w:rPr>
                <w:rFonts w:ascii="Times New Roman" w:eastAsia="Times New Roman" w:hAnsi="Times New Roman" w:cs="Times New Roman"/>
                <w:sz w:val="20"/>
                <w:szCs w:val="20"/>
                <w:lang w:eastAsia="ru-RU"/>
              </w:rPr>
              <w:t>Дата ознакомления с приказом</w:t>
            </w:r>
          </w:p>
        </w:tc>
      </w:tr>
      <w:tr w:rsidR="00BE5B4D" w:rsidRPr="00BE5B4D">
        <w:tc>
          <w:tcPr>
            <w:tcW w:w="63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Times New Roman" w:hAnsi="Times New Roman" w:cs="Times New Roman"/>
                <w:sz w:val="20"/>
                <w:szCs w:val="20"/>
                <w:lang w:eastAsia="ru-RU"/>
              </w:rPr>
            </w:pPr>
          </w:p>
        </w:tc>
        <w:tc>
          <w:tcPr>
            <w:tcW w:w="3446"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Times New Roman" w:hAnsi="Times New Roman" w:cs="Times New Roman"/>
                <w:sz w:val="20"/>
                <w:szCs w:val="20"/>
                <w:lang w:eastAsia="ru-RU"/>
              </w:rPr>
            </w:pPr>
          </w:p>
        </w:tc>
      </w:tr>
    </w:tbl>
    <w:p w:rsidR="00BE5B4D" w:rsidRPr="00BE5B4D" w:rsidRDefault="00BE5B4D" w:rsidP="00BE5B4D">
      <w:pPr>
        <w:spacing w:after="0" w:line="240" w:lineRule="auto"/>
        <w:jc w:val="right"/>
        <w:rPr>
          <w:rFonts w:ascii="Times New Roman" w:eastAsia="Times New Roman" w:hAnsi="Times New Roman" w:cs="Times New Roman"/>
          <w:bCs/>
          <w:sz w:val="20"/>
          <w:szCs w:val="20"/>
          <w:lang w:eastAsia="ru-RU"/>
        </w:rPr>
      </w:pPr>
    </w:p>
    <w:p w:rsidR="00BE5B4D" w:rsidRPr="00BE5B4D" w:rsidRDefault="00BE5B4D" w:rsidP="00BE5B4D">
      <w:pPr>
        <w:spacing w:after="0" w:line="240" w:lineRule="auto"/>
        <w:jc w:val="right"/>
        <w:rPr>
          <w:rFonts w:ascii="Times New Roman" w:eastAsia="Times New Roman" w:hAnsi="Times New Roman" w:cs="Times New Roman"/>
          <w:bCs/>
          <w:lang w:eastAsia="ru-RU"/>
        </w:rPr>
      </w:pPr>
    </w:p>
    <w:p w:rsidR="00BE5B4D" w:rsidRPr="00BE5B4D" w:rsidRDefault="00BE5B4D" w:rsidP="00BE5B4D">
      <w:pPr>
        <w:spacing w:after="0" w:line="240" w:lineRule="auto"/>
        <w:jc w:val="right"/>
        <w:rPr>
          <w:rFonts w:ascii="Times New Roman" w:eastAsia="Times New Roman" w:hAnsi="Times New Roman" w:cs="Times New Roman"/>
          <w:bCs/>
          <w:lang w:eastAsia="ru-RU"/>
        </w:rPr>
      </w:pPr>
    </w:p>
    <w:p w:rsidR="00BE5B4D" w:rsidRPr="00BE5B4D" w:rsidRDefault="00BE5B4D" w:rsidP="00BE5B4D">
      <w:pPr>
        <w:spacing w:after="0" w:line="240" w:lineRule="auto"/>
        <w:jc w:val="right"/>
        <w:rPr>
          <w:rFonts w:ascii="Times New Roman" w:eastAsia="Times New Roman" w:hAnsi="Times New Roman" w:cs="Times New Roman"/>
          <w:bCs/>
          <w:lang w:eastAsia="ru-RU"/>
        </w:rPr>
      </w:pPr>
    </w:p>
    <w:p w:rsidR="00BE5B4D" w:rsidRPr="00BE5B4D" w:rsidRDefault="00BE5B4D" w:rsidP="00BE5B4D">
      <w:pPr>
        <w:spacing w:after="0" w:line="240" w:lineRule="auto"/>
        <w:jc w:val="right"/>
        <w:rPr>
          <w:rFonts w:ascii="Times New Roman" w:eastAsia="Times New Roman" w:hAnsi="Times New Roman" w:cs="Times New Roman"/>
          <w:bCs/>
          <w:lang w:val="en-US" w:eastAsia="ru-RU"/>
        </w:rPr>
      </w:pPr>
    </w:p>
    <w:p w:rsidR="00BE5B4D" w:rsidRPr="00BE5B4D" w:rsidRDefault="00BE5B4D" w:rsidP="00BE5B4D">
      <w:pPr>
        <w:spacing w:after="0" w:line="240" w:lineRule="auto"/>
        <w:rPr>
          <w:rFonts w:ascii="Times New Roman" w:eastAsia="Times New Roman" w:hAnsi="Times New Roman" w:cs="Times New Roman"/>
          <w:b/>
          <w:bCs/>
          <w:lang w:eastAsia="ru-RU"/>
        </w:rPr>
      </w:pPr>
    </w:p>
    <w:p w:rsidR="00BE5B4D" w:rsidRPr="00BE5B4D" w:rsidRDefault="00BE5B4D" w:rsidP="00BE5B4D">
      <w:pPr>
        <w:spacing w:after="0" w:line="240" w:lineRule="auto"/>
        <w:rPr>
          <w:rFonts w:ascii="Times New Roman" w:eastAsia="Times New Roman" w:hAnsi="Times New Roman" w:cs="Times New Roman"/>
          <w:lang w:eastAsia="ru-RU"/>
        </w:rPr>
      </w:pPr>
    </w:p>
    <w:tbl>
      <w:tblPr>
        <w:tblW w:w="9645" w:type="dxa"/>
        <w:tblLayout w:type="fixed"/>
        <w:tblLook w:val="04A0" w:firstRow="1" w:lastRow="0" w:firstColumn="1" w:lastColumn="0" w:noHBand="0" w:noVBand="1"/>
      </w:tblPr>
      <w:tblGrid>
        <w:gridCol w:w="6352"/>
        <w:gridCol w:w="616"/>
        <w:gridCol w:w="1526"/>
        <w:gridCol w:w="1151"/>
      </w:tblGrid>
      <w:tr w:rsidR="00BE5B4D" w:rsidRPr="00BE5B4D">
        <w:trPr>
          <w:trHeight w:hRule="exact" w:val="316"/>
        </w:trPr>
        <w:tc>
          <w:tcPr>
            <w:tcW w:w="6355" w:type="dxa"/>
            <w:vAlign w:val="bottom"/>
          </w:tcPr>
          <w:p w:rsidR="00BE5B4D" w:rsidRPr="00BE5B4D" w:rsidRDefault="00BE5B4D" w:rsidP="00BE5B4D">
            <w:pPr>
              <w:spacing w:after="0" w:line="240" w:lineRule="auto"/>
              <w:rPr>
                <w:rFonts w:ascii="Times New Roman" w:eastAsia="Times New Roman" w:hAnsi="Times New Roman" w:cs="Times New Roman"/>
                <w:b/>
                <w:bCs/>
                <w:lang w:eastAsia="ru-RU"/>
              </w:rPr>
            </w:pPr>
          </w:p>
        </w:tc>
        <w:tc>
          <w:tcPr>
            <w:tcW w:w="2142" w:type="dxa"/>
            <w:gridSpan w:val="2"/>
            <w:tcBorders>
              <w:top w:val="nil"/>
              <w:left w:val="nil"/>
              <w:bottom w:val="nil"/>
              <w:right w:val="single" w:sz="4" w:space="0" w:color="auto"/>
            </w:tcBorders>
            <w:vAlign w:val="bottom"/>
          </w:tcPr>
          <w:p w:rsidR="00BE5B4D" w:rsidRPr="00BE5B4D" w:rsidRDefault="00BE5B4D" w:rsidP="00BE5B4D">
            <w:pPr>
              <w:spacing w:after="0" w:line="240" w:lineRule="auto"/>
              <w:rPr>
                <w:rFonts w:ascii="Times New Roman" w:eastAsia="Times New Roman" w:hAnsi="Times New Roman" w:cs="Times New Roman"/>
                <w:b/>
                <w:bCs/>
                <w:lang w:eastAsia="ru-RU"/>
              </w:rPr>
            </w:pPr>
          </w:p>
        </w:tc>
        <w:tc>
          <w:tcPr>
            <w:tcW w:w="1151"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rPr>
                <w:rFonts w:ascii="Times New Roman" w:eastAsia="Times New Roman" w:hAnsi="Times New Roman" w:cs="Times New Roman"/>
                <w:b/>
                <w:bCs/>
                <w:lang w:eastAsia="ru-RU"/>
              </w:rPr>
            </w:pPr>
            <w:r w:rsidRPr="00BE5B4D">
              <w:rPr>
                <w:rFonts w:ascii="Times New Roman" w:eastAsia="Times New Roman" w:hAnsi="Times New Roman" w:cs="Times New Roman"/>
                <w:lang w:eastAsia="ru-RU"/>
              </w:rPr>
              <w:t>Код</w:t>
            </w:r>
          </w:p>
        </w:tc>
      </w:tr>
      <w:tr w:rsidR="00BE5B4D" w:rsidRPr="00BE5B4D">
        <w:trPr>
          <w:trHeight w:hRule="exact" w:val="608"/>
        </w:trPr>
        <w:tc>
          <w:tcPr>
            <w:tcW w:w="6355" w:type="dxa"/>
            <w:vAlign w:val="bottom"/>
          </w:tcPr>
          <w:p w:rsidR="00BE5B4D" w:rsidRPr="00BE5B4D" w:rsidRDefault="00BE5B4D" w:rsidP="00BE5B4D">
            <w:pPr>
              <w:spacing w:after="0" w:line="240" w:lineRule="auto"/>
              <w:rPr>
                <w:rFonts w:ascii="Times New Roman" w:eastAsia="Times New Roman" w:hAnsi="Times New Roman" w:cs="Times New Roman"/>
                <w:b/>
                <w:bCs/>
                <w:lang w:eastAsia="ru-RU"/>
              </w:rPr>
            </w:pPr>
          </w:p>
        </w:tc>
        <w:tc>
          <w:tcPr>
            <w:tcW w:w="2142" w:type="dxa"/>
            <w:gridSpan w:val="2"/>
            <w:tcBorders>
              <w:top w:val="nil"/>
              <w:left w:val="nil"/>
              <w:bottom w:val="nil"/>
              <w:right w:val="single" w:sz="4" w:space="0" w:color="auto"/>
            </w:tcBorders>
            <w:vAlign w:val="bottom"/>
            <w:hideMark/>
          </w:tcPr>
          <w:p w:rsidR="00BE5B4D" w:rsidRPr="00BE5B4D" w:rsidRDefault="00BE5B4D" w:rsidP="00BE5B4D">
            <w:pPr>
              <w:spacing w:after="0" w:line="240" w:lineRule="auto"/>
              <w:rPr>
                <w:rFonts w:ascii="Times New Roman" w:eastAsia="Times New Roman" w:hAnsi="Times New Roman" w:cs="Times New Roman"/>
                <w:b/>
                <w:bCs/>
                <w:lang w:eastAsia="ru-RU"/>
              </w:rPr>
            </w:pPr>
            <w:r w:rsidRPr="00BE5B4D">
              <w:rPr>
                <w:rFonts w:ascii="Times New Roman" w:eastAsia="Times New Roman" w:hAnsi="Times New Roman" w:cs="Times New Roman"/>
                <w:lang w:eastAsia="ru-RU"/>
              </w:rPr>
              <w:t>Форма по ОКУД</w:t>
            </w:r>
          </w:p>
        </w:tc>
        <w:tc>
          <w:tcPr>
            <w:tcW w:w="1151"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rPr>
                <w:rFonts w:ascii="Times New Roman" w:eastAsia="Times New Roman" w:hAnsi="Times New Roman" w:cs="Times New Roman"/>
                <w:b/>
                <w:bCs/>
                <w:lang w:eastAsia="ru-RU"/>
              </w:rPr>
            </w:pPr>
            <w:r w:rsidRPr="00BE5B4D">
              <w:rPr>
                <w:rFonts w:ascii="Times New Roman" w:eastAsia="Times New Roman" w:hAnsi="Times New Roman" w:cs="Times New Roman"/>
                <w:lang w:eastAsia="ru-RU"/>
              </w:rPr>
              <w:t>0301001</w:t>
            </w:r>
          </w:p>
        </w:tc>
      </w:tr>
      <w:tr w:rsidR="00BE5B4D" w:rsidRPr="00BE5B4D">
        <w:tc>
          <w:tcPr>
            <w:tcW w:w="6971" w:type="dxa"/>
            <w:gridSpan w:val="2"/>
            <w:tcBorders>
              <w:top w:val="nil"/>
              <w:left w:val="nil"/>
              <w:bottom w:val="single" w:sz="4" w:space="0" w:color="auto"/>
              <w:right w:val="nil"/>
            </w:tcBorders>
            <w:vAlign w:val="bottom"/>
          </w:tcPr>
          <w:p w:rsidR="00BE5B4D" w:rsidRPr="00BE5B4D" w:rsidRDefault="00BE5B4D" w:rsidP="00BE5B4D">
            <w:pPr>
              <w:spacing w:after="0" w:line="240" w:lineRule="auto"/>
              <w:rPr>
                <w:rFonts w:ascii="Times New Roman" w:eastAsia="Times New Roman" w:hAnsi="Times New Roman" w:cs="Times New Roman"/>
                <w:b/>
                <w:bCs/>
                <w:lang w:eastAsia="ru-RU"/>
              </w:rPr>
            </w:pPr>
          </w:p>
        </w:tc>
        <w:tc>
          <w:tcPr>
            <w:tcW w:w="1526" w:type="dxa"/>
            <w:tcBorders>
              <w:top w:val="nil"/>
              <w:left w:val="nil"/>
              <w:bottom w:val="nil"/>
              <w:right w:val="single" w:sz="4" w:space="0" w:color="auto"/>
            </w:tcBorders>
            <w:vAlign w:val="bottom"/>
            <w:hideMark/>
          </w:tcPr>
          <w:p w:rsidR="00BE5B4D" w:rsidRPr="00BE5B4D" w:rsidRDefault="00BE5B4D" w:rsidP="00BE5B4D">
            <w:pPr>
              <w:spacing w:after="0" w:line="240" w:lineRule="auto"/>
              <w:rPr>
                <w:rFonts w:ascii="Times New Roman" w:eastAsia="Times New Roman" w:hAnsi="Times New Roman" w:cs="Times New Roman"/>
                <w:b/>
                <w:bCs/>
                <w:lang w:eastAsia="ru-RU"/>
              </w:rPr>
            </w:pPr>
            <w:r w:rsidRPr="00BE5B4D">
              <w:rPr>
                <w:rFonts w:ascii="Times New Roman" w:eastAsia="Times New Roman" w:hAnsi="Times New Roman" w:cs="Times New Roman"/>
                <w:lang w:eastAsia="ru-RU"/>
              </w:rPr>
              <w:t>по ОКПО</w:t>
            </w:r>
          </w:p>
        </w:tc>
        <w:tc>
          <w:tcPr>
            <w:tcW w:w="1151"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Times New Roman" w:hAnsi="Times New Roman" w:cs="Times New Roman"/>
                <w:b/>
                <w:bCs/>
                <w:lang w:eastAsia="ru-RU"/>
              </w:rPr>
            </w:pPr>
          </w:p>
        </w:tc>
      </w:tr>
      <w:tr w:rsidR="00BE5B4D" w:rsidRPr="00BE5B4D">
        <w:tc>
          <w:tcPr>
            <w:tcW w:w="6971" w:type="dxa"/>
            <w:gridSpan w:val="2"/>
            <w:tcBorders>
              <w:top w:val="single" w:sz="4" w:space="0" w:color="auto"/>
              <w:left w:val="nil"/>
              <w:bottom w:val="nil"/>
              <w:right w:val="nil"/>
            </w:tcBorders>
            <w:hideMark/>
          </w:tcPr>
          <w:p w:rsidR="00BE5B4D" w:rsidRPr="00BE5B4D" w:rsidRDefault="00BE5B4D" w:rsidP="00BE5B4D">
            <w:pPr>
              <w:spacing w:after="0" w:line="240" w:lineRule="auto"/>
              <w:rPr>
                <w:rFonts w:ascii="Times New Roman" w:eastAsia="Times New Roman" w:hAnsi="Times New Roman" w:cs="Times New Roman"/>
                <w:b/>
                <w:bCs/>
                <w:lang w:eastAsia="ru-RU"/>
              </w:rPr>
            </w:pPr>
            <w:r w:rsidRPr="00BE5B4D">
              <w:rPr>
                <w:rFonts w:ascii="Times New Roman" w:eastAsia="Times New Roman" w:hAnsi="Times New Roman" w:cs="Times New Roman"/>
                <w:lang w:eastAsia="ru-RU"/>
              </w:rPr>
              <w:t>наименование организации</w:t>
            </w:r>
          </w:p>
        </w:tc>
        <w:tc>
          <w:tcPr>
            <w:tcW w:w="1526" w:type="dxa"/>
          </w:tcPr>
          <w:p w:rsidR="00BE5B4D" w:rsidRPr="00BE5B4D" w:rsidRDefault="00BE5B4D" w:rsidP="00BE5B4D">
            <w:pPr>
              <w:spacing w:after="0" w:line="240" w:lineRule="auto"/>
              <w:rPr>
                <w:rFonts w:ascii="Times New Roman" w:eastAsia="Times New Roman" w:hAnsi="Times New Roman" w:cs="Times New Roman"/>
                <w:b/>
                <w:bCs/>
                <w:lang w:eastAsia="ru-RU"/>
              </w:rPr>
            </w:pPr>
          </w:p>
        </w:tc>
        <w:tc>
          <w:tcPr>
            <w:tcW w:w="1151" w:type="dxa"/>
            <w:tcBorders>
              <w:top w:val="single" w:sz="4" w:space="0" w:color="auto"/>
              <w:left w:val="nil"/>
              <w:bottom w:val="nil"/>
              <w:right w:val="nil"/>
            </w:tcBorders>
          </w:tcPr>
          <w:p w:rsidR="00BE5B4D" w:rsidRPr="00BE5B4D" w:rsidRDefault="00BE5B4D" w:rsidP="00BE5B4D">
            <w:pPr>
              <w:spacing w:after="0" w:line="240" w:lineRule="auto"/>
              <w:rPr>
                <w:rFonts w:ascii="Times New Roman" w:eastAsia="Times New Roman" w:hAnsi="Times New Roman" w:cs="Times New Roman"/>
                <w:b/>
                <w:bCs/>
                <w:lang w:eastAsia="ru-RU"/>
              </w:rPr>
            </w:pPr>
          </w:p>
        </w:tc>
      </w:tr>
    </w:tbl>
    <w:p w:rsidR="00BE5B4D" w:rsidRPr="00BE5B4D" w:rsidRDefault="00BE5B4D" w:rsidP="00BE5B4D">
      <w:pPr>
        <w:spacing w:after="0" w:line="240" w:lineRule="auto"/>
        <w:rPr>
          <w:rFonts w:ascii="Times New Roman" w:eastAsia="Times New Roman" w:hAnsi="Times New Roman" w:cs="Times New Roman"/>
          <w:b/>
          <w:bCs/>
          <w:lang w:eastAsia="ru-RU"/>
        </w:rPr>
      </w:pPr>
    </w:p>
    <w:tbl>
      <w:tblPr>
        <w:tblW w:w="9150" w:type="dxa"/>
        <w:tblLayout w:type="fixed"/>
        <w:tblLook w:val="04A0" w:firstRow="1" w:lastRow="0" w:firstColumn="1" w:lastColumn="0" w:noHBand="0" w:noVBand="1"/>
      </w:tblPr>
      <w:tblGrid>
        <w:gridCol w:w="3761"/>
        <w:gridCol w:w="2213"/>
        <w:gridCol w:w="1623"/>
        <w:gridCol w:w="1553"/>
      </w:tblGrid>
      <w:tr w:rsidR="00BE5B4D" w:rsidRPr="00BE5B4D">
        <w:tc>
          <w:tcPr>
            <w:tcW w:w="3976" w:type="dxa"/>
          </w:tcPr>
          <w:p w:rsidR="00BE5B4D" w:rsidRPr="00BE5B4D" w:rsidRDefault="00BE5B4D" w:rsidP="00BE5B4D">
            <w:pPr>
              <w:spacing w:after="0" w:line="240" w:lineRule="auto"/>
              <w:rPr>
                <w:rFonts w:ascii="Times New Roman" w:eastAsia="Times New Roman" w:hAnsi="Times New Roman" w:cs="Times New Roman"/>
                <w:b/>
                <w:bCs/>
                <w:lang w:eastAsia="ru-RU"/>
              </w:rPr>
            </w:pPr>
          </w:p>
        </w:tc>
        <w:tc>
          <w:tcPr>
            <w:tcW w:w="2333" w:type="dxa"/>
            <w:tcBorders>
              <w:top w:val="nil"/>
              <w:left w:val="nil"/>
              <w:bottom w:val="nil"/>
              <w:right w:val="single" w:sz="4" w:space="0" w:color="auto"/>
            </w:tcBorders>
          </w:tcPr>
          <w:p w:rsidR="00BE5B4D" w:rsidRPr="00BE5B4D" w:rsidRDefault="00BE5B4D" w:rsidP="00BE5B4D">
            <w:pPr>
              <w:spacing w:after="0" w:line="240" w:lineRule="auto"/>
              <w:rPr>
                <w:rFonts w:ascii="Times New Roman" w:eastAsia="Times New Roman" w:hAnsi="Times New Roman" w:cs="Times New Roman"/>
                <w:b/>
                <w:bCs/>
                <w:lang w:eastAsia="ru-RU"/>
              </w:rPr>
            </w:pPr>
          </w:p>
        </w:tc>
        <w:tc>
          <w:tcPr>
            <w:tcW w:w="1708"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rPr>
                <w:rFonts w:ascii="Times New Roman" w:eastAsia="Times New Roman" w:hAnsi="Times New Roman" w:cs="Times New Roman"/>
                <w:b/>
                <w:bCs/>
                <w:lang w:eastAsia="ru-RU"/>
              </w:rPr>
            </w:pPr>
            <w:r w:rsidRPr="00BE5B4D">
              <w:rPr>
                <w:rFonts w:ascii="Times New Roman" w:eastAsia="Times New Roman" w:hAnsi="Times New Roman" w:cs="Times New Roman"/>
                <w:lang w:eastAsia="ru-RU"/>
              </w:rPr>
              <w:t>Номер документа</w:t>
            </w:r>
          </w:p>
        </w:tc>
        <w:tc>
          <w:tcPr>
            <w:tcW w:w="1633"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rPr>
                <w:rFonts w:ascii="Times New Roman" w:eastAsia="Times New Roman" w:hAnsi="Times New Roman" w:cs="Times New Roman"/>
                <w:b/>
                <w:bCs/>
                <w:lang w:eastAsia="ru-RU"/>
              </w:rPr>
            </w:pPr>
            <w:r w:rsidRPr="00BE5B4D">
              <w:rPr>
                <w:rFonts w:ascii="Times New Roman" w:eastAsia="Times New Roman" w:hAnsi="Times New Roman" w:cs="Times New Roman"/>
                <w:lang w:eastAsia="ru-RU"/>
              </w:rPr>
              <w:t>Дата составления</w:t>
            </w:r>
          </w:p>
        </w:tc>
      </w:tr>
      <w:tr w:rsidR="00BE5B4D" w:rsidRPr="00BE5B4D">
        <w:trPr>
          <w:trHeight w:val="174"/>
        </w:trPr>
        <w:tc>
          <w:tcPr>
            <w:tcW w:w="3976" w:type="dxa"/>
            <w:vAlign w:val="center"/>
          </w:tcPr>
          <w:p w:rsidR="00BE5B4D" w:rsidRPr="00BE5B4D" w:rsidRDefault="00BE5B4D" w:rsidP="00BE5B4D">
            <w:pPr>
              <w:spacing w:after="0" w:line="240" w:lineRule="auto"/>
              <w:rPr>
                <w:rFonts w:ascii="Times New Roman" w:eastAsia="Times New Roman" w:hAnsi="Times New Roman" w:cs="Times New Roman"/>
                <w:b/>
                <w:bCs/>
                <w:lang w:eastAsia="ru-RU"/>
              </w:rPr>
            </w:pPr>
          </w:p>
        </w:tc>
        <w:tc>
          <w:tcPr>
            <w:tcW w:w="2333" w:type="dxa"/>
            <w:tcBorders>
              <w:top w:val="nil"/>
              <w:left w:val="nil"/>
              <w:bottom w:val="nil"/>
              <w:right w:val="single" w:sz="4" w:space="0" w:color="auto"/>
            </w:tcBorders>
            <w:vAlign w:val="center"/>
            <w:hideMark/>
          </w:tcPr>
          <w:p w:rsidR="00BE5B4D" w:rsidRPr="00BE5B4D" w:rsidRDefault="00BE5B4D" w:rsidP="00BE5B4D">
            <w:pPr>
              <w:spacing w:after="0" w:line="240" w:lineRule="auto"/>
              <w:rPr>
                <w:rFonts w:ascii="Times New Roman" w:eastAsia="Times New Roman" w:hAnsi="Times New Roman" w:cs="Times New Roman"/>
                <w:b/>
                <w:bCs/>
                <w:lang w:eastAsia="ru-RU"/>
              </w:rPr>
            </w:pPr>
            <w:r w:rsidRPr="00BE5B4D">
              <w:rPr>
                <w:rFonts w:ascii="Times New Roman" w:eastAsia="Times New Roman" w:hAnsi="Times New Roman" w:cs="Times New Roman"/>
                <w:b/>
                <w:bCs/>
                <w:lang w:eastAsia="ru-RU"/>
              </w:rPr>
              <w:t>ПРИКАЗ</w:t>
            </w:r>
          </w:p>
        </w:tc>
        <w:tc>
          <w:tcPr>
            <w:tcW w:w="1708"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Times New Roman" w:hAnsi="Times New Roman" w:cs="Times New Roman"/>
                <w:b/>
                <w:bCs/>
                <w:lang w:eastAsia="ru-RU"/>
              </w:rPr>
            </w:pPr>
          </w:p>
        </w:tc>
        <w:tc>
          <w:tcPr>
            <w:tcW w:w="1633"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Times New Roman" w:hAnsi="Times New Roman" w:cs="Times New Roman"/>
                <w:b/>
                <w:bCs/>
                <w:lang w:eastAsia="ru-RU"/>
              </w:rPr>
            </w:pPr>
          </w:p>
        </w:tc>
      </w:tr>
    </w:tbl>
    <w:p w:rsidR="00BE5B4D" w:rsidRPr="00BE5B4D" w:rsidRDefault="00BE5B4D" w:rsidP="00BE5B4D">
      <w:pPr>
        <w:spacing w:after="0" w:line="240" w:lineRule="auto"/>
        <w:rPr>
          <w:rFonts w:ascii="Times New Roman" w:eastAsia="Times New Roman" w:hAnsi="Times New Roman" w:cs="Times New Roman"/>
          <w:b/>
          <w:bCs/>
          <w:lang w:eastAsia="ru-RU"/>
        </w:rPr>
      </w:pPr>
      <w:r w:rsidRPr="00BE5B4D">
        <w:rPr>
          <w:rFonts w:ascii="Times New Roman" w:eastAsia="Times New Roman" w:hAnsi="Times New Roman" w:cs="Times New Roman"/>
          <w:b/>
          <w:bCs/>
          <w:lang w:eastAsia="ru-RU"/>
        </w:rPr>
        <w:t xml:space="preserve">                                                             (распоряжение)</w:t>
      </w:r>
    </w:p>
    <w:p w:rsidR="00BE5B4D" w:rsidRPr="00BE5B4D" w:rsidRDefault="00BE5B4D" w:rsidP="00BE5B4D">
      <w:pPr>
        <w:spacing w:after="0"/>
        <w:rPr>
          <w:rFonts w:ascii="Times New Roman" w:eastAsia="Times New Roman" w:hAnsi="Times New Roman" w:cs="Times New Roman"/>
          <w:b/>
          <w:lang w:eastAsia="ru-RU"/>
        </w:rPr>
      </w:pPr>
      <w:r w:rsidRPr="00BE5B4D">
        <w:rPr>
          <w:rFonts w:ascii="Times New Roman" w:eastAsia="Times New Roman" w:hAnsi="Times New Roman" w:cs="Times New Roman"/>
          <w:b/>
          <w:lang w:eastAsia="ru-RU"/>
        </w:rPr>
        <w:t>"Об утверждении Положения</w:t>
      </w:r>
      <w:r w:rsidRPr="00BE5B4D">
        <w:rPr>
          <w:rFonts w:ascii="Times New Roman" w:eastAsia="Times New Roman" w:hAnsi="Times New Roman" w:cs="Times New Roman"/>
          <w:b/>
          <w:lang w:eastAsia="ru-RU"/>
        </w:rPr>
        <w:br/>
        <w:t>о рабочей творческой группе</w:t>
      </w:r>
    </w:p>
    <w:p w:rsidR="00BE5B4D" w:rsidRPr="00BE5B4D" w:rsidRDefault="00BE5B4D" w:rsidP="00BE5B4D">
      <w:pPr>
        <w:spacing w:after="0"/>
        <w:rPr>
          <w:rFonts w:ascii="Times New Roman" w:eastAsia="Times New Roman" w:hAnsi="Times New Roman" w:cs="Times New Roman"/>
          <w:b/>
          <w:lang w:eastAsia="ru-RU"/>
        </w:rPr>
      </w:pPr>
      <w:r w:rsidRPr="00BE5B4D">
        <w:rPr>
          <w:rFonts w:ascii="Times New Roman" w:eastAsia="Times New Roman" w:hAnsi="Times New Roman" w:cs="Times New Roman"/>
          <w:b/>
          <w:lang w:eastAsia="ru-RU"/>
        </w:rPr>
        <w:t>по организации</w:t>
      </w:r>
      <w:r w:rsidRPr="00BE5B4D">
        <w:rPr>
          <w:rFonts w:ascii="Times New Roman" w:eastAsia="Times New Roman" w:hAnsi="Times New Roman" w:cs="Times New Roman"/>
          <w:b/>
          <w:lang w:eastAsia="ru-RU"/>
        </w:rPr>
        <w:br/>
        <w:t>применения в учреждении</w:t>
      </w:r>
      <w:r w:rsidRPr="00BE5B4D">
        <w:rPr>
          <w:rFonts w:ascii="Times New Roman" w:eastAsia="Times New Roman" w:hAnsi="Times New Roman" w:cs="Times New Roman"/>
          <w:b/>
          <w:lang w:eastAsia="ru-RU"/>
        </w:rPr>
        <w:br/>
        <w:t>профессиональных стандартов"</w:t>
      </w:r>
    </w:p>
    <w:p w:rsidR="00BE5B4D" w:rsidRPr="00BE5B4D" w:rsidRDefault="00BE5B4D" w:rsidP="00BE5B4D">
      <w:pPr>
        <w:spacing w:after="0"/>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 xml:space="preserve">      </w:t>
      </w:r>
    </w:p>
    <w:p w:rsidR="00BE5B4D" w:rsidRPr="00BE5B4D" w:rsidRDefault="00BE5B4D" w:rsidP="00BE5B4D">
      <w:pPr>
        <w:spacing w:after="0"/>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 xml:space="preserve"> В соответствии с  Федеральным законом от 29.12.2012 № 273 «Об образовании Российской Федерации», приказом Минтруда России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BE5B4D" w:rsidRPr="00BE5B4D" w:rsidRDefault="00BE5B4D" w:rsidP="00BE5B4D">
      <w:pPr>
        <w:spacing w:after="0"/>
        <w:jc w:val="both"/>
        <w:rPr>
          <w:rFonts w:ascii="Times New Roman" w:eastAsia="Times New Roman" w:hAnsi="Times New Roman" w:cs="Times New Roman"/>
          <w:lang w:eastAsia="ru-RU"/>
        </w:rPr>
      </w:pPr>
    </w:p>
    <w:p w:rsidR="00BE5B4D" w:rsidRPr="00BE5B4D" w:rsidRDefault="00BE5B4D" w:rsidP="00BE5B4D">
      <w:pPr>
        <w:spacing w:after="0"/>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ПРИКАЗЫВАЮ:</w:t>
      </w:r>
    </w:p>
    <w:p w:rsidR="00BE5B4D" w:rsidRPr="00BE5B4D" w:rsidRDefault="00BE5B4D" w:rsidP="00BE5B4D">
      <w:pPr>
        <w:spacing w:after="0"/>
        <w:jc w:val="both"/>
        <w:rPr>
          <w:rFonts w:ascii="Times New Roman" w:eastAsia="Times New Roman" w:hAnsi="Times New Roman" w:cs="Times New Roman"/>
          <w:lang w:eastAsia="ru-RU"/>
        </w:rPr>
      </w:pPr>
    </w:p>
    <w:p w:rsidR="00BE5B4D" w:rsidRPr="00BE5B4D" w:rsidRDefault="00BE5B4D" w:rsidP="00BE5B4D">
      <w:pPr>
        <w:numPr>
          <w:ilvl w:val="0"/>
          <w:numId w:val="2"/>
        </w:numPr>
        <w:spacing w:after="0"/>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Утвердить Положение о рабочей творческой группе по организации применения в учреждении профессионального стандарта «Педагог».</w:t>
      </w:r>
    </w:p>
    <w:p w:rsidR="00BE5B4D" w:rsidRPr="00BE5B4D" w:rsidRDefault="00BE5B4D" w:rsidP="00BE5B4D">
      <w:pPr>
        <w:numPr>
          <w:ilvl w:val="0"/>
          <w:numId w:val="2"/>
        </w:numPr>
        <w:spacing w:after="0"/>
        <w:jc w:val="both"/>
        <w:rPr>
          <w:rFonts w:ascii="Times New Roman" w:eastAsia="Times New Roman" w:hAnsi="Times New Roman" w:cs="Times New Roman"/>
          <w:lang w:eastAsia="ru-RU"/>
        </w:rPr>
      </w:pPr>
      <w:proofErr w:type="gramStart"/>
      <w:r w:rsidRPr="00BE5B4D">
        <w:rPr>
          <w:rFonts w:ascii="Times New Roman" w:eastAsia="Times New Roman" w:hAnsi="Times New Roman" w:cs="Times New Roman"/>
          <w:lang w:eastAsia="ru-RU"/>
        </w:rPr>
        <w:t>Контроль за</w:t>
      </w:r>
      <w:proofErr w:type="gramEnd"/>
      <w:r w:rsidRPr="00BE5B4D">
        <w:rPr>
          <w:rFonts w:ascii="Times New Roman" w:eastAsia="Times New Roman" w:hAnsi="Times New Roman" w:cs="Times New Roman"/>
          <w:lang w:eastAsia="ru-RU"/>
        </w:rPr>
        <w:t xml:space="preserve"> исполнением настоящего приказа оставляю за собой.</w:t>
      </w:r>
    </w:p>
    <w:p w:rsidR="00BE5B4D" w:rsidRPr="00BE5B4D" w:rsidRDefault="00BE5B4D" w:rsidP="00BE5B4D">
      <w:pPr>
        <w:spacing w:after="0" w:line="240" w:lineRule="auto"/>
        <w:rPr>
          <w:rFonts w:ascii="Times New Roman" w:eastAsia="Times New Roman" w:hAnsi="Times New Roman" w:cs="Times New Roman"/>
          <w:b/>
          <w:bCs/>
          <w:lang w:eastAsia="ru-RU"/>
        </w:rPr>
      </w:pPr>
    </w:p>
    <w:p w:rsidR="00BE5B4D" w:rsidRPr="00BE5B4D" w:rsidRDefault="00BE5B4D" w:rsidP="00BE5B4D">
      <w:pPr>
        <w:spacing w:after="0" w:line="240" w:lineRule="auto"/>
        <w:rPr>
          <w:rFonts w:ascii="Times New Roman" w:eastAsia="Times New Roman" w:hAnsi="Times New Roman" w:cs="Times New Roman"/>
          <w:b/>
          <w:bCs/>
          <w:lang w:eastAsia="ru-RU"/>
        </w:rPr>
      </w:pPr>
    </w:p>
    <w:p w:rsidR="00BE5B4D" w:rsidRPr="00BE5B4D" w:rsidRDefault="00BE5B4D" w:rsidP="00BE5B4D">
      <w:pPr>
        <w:spacing w:after="0" w:line="240" w:lineRule="auto"/>
        <w:rPr>
          <w:rFonts w:ascii="Times New Roman" w:eastAsia="Times New Roman" w:hAnsi="Times New Roman" w:cs="Times New Roman"/>
          <w:b/>
          <w:bCs/>
          <w:lang w:eastAsia="ru-RU"/>
        </w:rPr>
      </w:pPr>
    </w:p>
    <w:p w:rsidR="00BE5B4D" w:rsidRPr="00BE5B4D" w:rsidRDefault="00BE5B4D" w:rsidP="00BE5B4D">
      <w:pPr>
        <w:spacing w:after="0" w:line="240" w:lineRule="auto"/>
        <w:rPr>
          <w:rFonts w:ascii="Times New Roman" w:eastAsia="Times New Roman" w:hAnsi="Times New Roman" w:cs="Times New Roman"/>
          <w:b/>
          <w:bCs/>
          <w:lang w:eastAsia="ru-RU"/>
        </w:rPr>
      </w:pPr>
    </w:p>
    <w:p w:rsidR="00BE5B4D" w:rsidRPr="00BE5B4D" w:rsidRDefault="00BE5B4D" w:rsidP="00BE5B4D">
      <w:pPr>
        <w:spacing w:after="0" w:line="240" w:lineRule="auto"/>
        <w:rPr>
          <w:rFonts w:ascii="Times New Roman" w:eastAsia="Times New Roman" w:hAnsi="Times New Roman" w:cs="Times New Roman"/>
          <w:lang w:eastAsia="ru-RU"/>
        </w:rPr>
      </w:pPr>
      <w:r w:rsidRPr="00BE5B4D">
        <w:rPr>
          <w:rFonts w:ascii="Times New Roman" w:eastAsia="Times New Roman" w:hAnsi="Times New Roman" w:cs="Times New Roman"/>
          <w:b/>
          <w:bCs/>
          <w:lang w:eastAsia="ru-RU"/>
        </w:rPr>
        <w:t xml:space="preserve">Руководитель организации         заведующий    _____________________  </w:t>
      </w:r>
      <w:r w:rsidRPr="00BE5B4D">
        <w:rPr>
          <w:rFonts w:ascii="Times New Roman" w:eastAsia="Times New Roman" w:hAnsi="Times New Roman" w:cs="Times New Roman"/>
          <w:b/>
          <w:bCs/>
          <w:u w:val="single"/>
          <w:lang w:eastAsia="ru-RU"/>
        </w:rPr>
        <w:t>/</w:t>
      </w:r>
      <w:r w:rsidRPr="00BE5B4D">
        <w:rPr>
          <w:rFonts w:ascii="Times New Roman" w:eastAsia="Times New Roman" w:hAnsi="Times New Roman" w:cs="Times New Roman"/>
          <w:bCs/>
          <w:lang w:eastAsia="ru-RU"/>
        </w:rPr>
        <w:t>________________________/</w:t>
      </w:r>
    </w:p>
    <w:p w:rsidR="00BE5B4D" w:rsidRPr="00BE5B4D" w:rsidRDefault="00BE5B4D" w:rsidP="00BE5B4D">
      <w:pPr>
        <w:spacing w:after="0" w:line="240" w:lineRule="auto"/>
        <w:rPr>
          <w:rFonts w:ascii="Times New Roman" w:eastAsia="Times New Roman" w:hAnsi="Times New Roman" w:cs="Times New Roman"/>
          <w:lang w:eastAsia="ru-RU"/>
        </w:rPr>
      </w:pPr>
      <w:r w:rsidRPr="00BE5B4D">
        <w:rPr>
          <w:rFonts w:ascii="Times New Roman" w:eastAsia="Times New Roman" w:hAnsi="Times New Roman" w:cs="Times New Roman"/>
          <w:b/>
          <w:bCs/>
          <w:lang w:eastAsia="ru-RU"/>
        </w:rPr>
        <w:tab/>
      </w:r>
      <w:r w:rsidRPr="00BE5B4D">
        <w:rPr>
          <w:rFonts w:ascii="Times New Roman" w:eastAsia="Times New Roman" w:hAnsi="Times New Roman" w:cs="Times New Roman"/>
          <w:b/>
          <w:bCs/>
          <w:lang w:eastAsia="ru-RU"/>
        </w:rPr>
        <w:tab/>
      </w:r>
      <w:r w:rsidRPr="00BE5B4D">
        <w:rPr>
          <w:rFonts w:ascii="Times New Roman" w:eastAsia="Times New Roman" w:hAnsi="Times New Roman" w:cs="Times New Roman"/>
          <w:b/>
          <w:bCs/>
          <w:lang w:eastAsia="ru-RU"/>
        </w:rPr>
        <w:tab/>
        <w:t xml:space="preserve">                  должность             личная подпись            расшифровка подписи</w:t>
      </w:r>
    </w:p>
    <w:p w:rsidR="00BE5B4D" w:rsidRPr="00BE5B4D" w:rsidRDefault="00BE5B4D" w:rsidP="00BE5B4D">
      <w:pPr>
        <w:spacing w:after="0" w:line="240" w:lineRule="auto"/>
        <w:rPr>
          <w:rFonts w:ascii="Times New Roman" w:eastAsia="Times New Roman" w:hAnsi="Times New Roman" w:cs="Times New Roman"/>
          <w:b/>
          <w:bCs/>
          <w:lang w:eastAsia="ru-RU"/>
        </w:rPr>
      </w:pPr>
      <w:r w:rsidRPr="00BE5B4D">
        <w:rPr>
          <w:rFonts w:ascii="Times New Roman" w:eastAsia="Times New Roman" w:hAnsi="Times New Roman" w:cs="Times New Roman"/>
          <w:b/>
          <w:bCs/>
          <w:lang w:eastAsia="ru-RU"/>
        </w:rPr>
        <w:t xml:space="preserve">  </w:t>
      </w:r>
    </w:p>
    <w:p w:rsidR="00BE5B4D" w:rsidRPr="00BE5B4D" w:rsidRDefault="00BE5B4D" w:rsidP="00BE5B4D">
      <w:pPr>
        <w:spacing w:after="0" w:line="240" w:lineRule="auto"/>
        <w:rPr>
          <w:rFonts w:ascii="Times New Roman" w:eastAsia="Times New Roman" w:hAnsi="Times New Roman" w:cs="Times New Roman"/>
          <w:lang w:eastAsia="ru-RU"/>
        </w:rPr>
      </w:pPr>
    </w:p>
    <w:p w:rsidR="00BE5B4D" w:rsidRPr="00BE5B4D" w:rsidRDefault="00BE5B4D" w:rsidP="00BE5B4D">
      <w:pPr>
        <w:spacing w:after="0" w:line="240" w:lineRule="auto"/>
        <w:rPr>
          <w:rFonts w:ascii="Times New Roman" w:eastAsia="Times New Roman" w:hAnsi="Times New Roman" w:cs="Times New Roman"/>
          <w:lang w:eastAsia="ru-RU"/>
        </w:rPr>
      </w:pPr>
    </w:p>
    <w:p w:rsidR="00BE5B4D" w:rsidRPr="00BE5B4D" w:rsidRDefault="00BE5B4D" w:rsidP="00BE5B4D">
      <w:pPr>
        <w:spacing w:after="0" w:line="240" w:lineRule="auto"/>
        <w:jc w:val="right"/>
        <w:rPr>
          <w:rFonts w:ascii="Times New Roman" w:eastAsia="Times New Roman" w:hAnsi="Times New Roman" w:cs="Times New Roman"/>
          <w:lang w:eastAsia="ru-RU"/>
        </w:rPr>
      </w:pPr>
      <w:r w:rsidRPr="00BE5B4D">
        <w:rPr>
          <w:rFonts w:ascii="Times New Roman" w:eastAsia="Times New Roman" w:hAnsi="Times New Roman" w:cs="Times New Roman"/>
          <w:b/>
          <w:lang w:eastAsia="ru-RU"/>
        </w:rPr>
        <w:br w:type="page"/>
      </w:r>
      <w:r w:rsidRPr="00BE5B4D">
        <w:rPr>
          <w:rFonts w:ascii="Times New Roman" w:eastAsia="Times New Roman" w:hAnsi="Times New Roman" w:cs="Times New Roman"/>
          <w:lang w:eastAsia="ru-RU"/>
        </w:rPr>
        <w:lastRenderedPageBreak/>
        <w:t>УТВЕРЖДЕНО</w:t>
      </w:r>
    </w:p>
    <w:p w:rsidR="00BE5B4D" w:rsidRPr="00BE5B4D" w:rsidRDefault="00BE5B4D" w:rsidP="00BE5B4D">
      <w:pPr>
        <w:spacing w:after="0" w:line="240" w:lineRule="auto"/>
        <w:jc w:val="right"/>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приказом заведующего МДОУ «Детский сад № ______»</w:t>
      </w:r>
    </w:p>
    <w:p w:rsidR="00BE5B4D" w:rsidRPr="00BE5B4D" w:rsidRDefault="00BE5B4D" w:rsidP="00BE5B4D">
      <w:pPr>
        <w:spacing w:after="0" w:line="240" w:lineRule="auto"/>
        <w:jc w:val="right"/>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от _________________ № ____________</w:t>
      </w:r>
    </w:p>
    <w:p w:rsidR="00BE5B4D" w:rsidRPr="00BE5B4D" w:rsidRDefault="00BE5B4D" w:rsidP="00BE5B4D">
      <w:pPr>
        <w:spacing w:after="0" w:line="240" w:lineRule="auto"/>
        <w:jc w:val="center"/>
        <w:rPr>
          <w:rFonts w:ascii="Times New Roman" w:eastAsia="Times New Roman" w:hAnsi="Times New Roman" w:cs="Times New Roman"/>
          <w:b/>
          <w:lang w:eastAsia="ru-RU"/>
        </w:rPr>
      </w:pPr>
    </w:p>
    <w:p w:rsidR="00BE5B4D" w:rsidRPr="00BE5B4D" w:rsidRDefault="00BE5B4D" w:rsidP="00BE5B4D">
      <w:pPr>
        <w:spacing w:after="0" w:line="240" w:lineRule="auto"/>
        <w:jc w:val="center"/>
        <w:rPr>
          <w:rFonts w:ascii="Times New Roman" w:eastAsia="Times New Roman" w:hAnsi="Times New Roman" w:cs="Times New Roman"/>
          <w:b/>
          <w:lang w:eastAsia="ru-RU"/>
        </w:rPr>
      </w:pPr>
      <w:r w:rsidRPr="00BE5B4D">
        <w:rPr>
          <w:rFonts w:ascii="Times New Roman" w:eastAsia="Times New Roman" w:hAnsi="Times New Roman" w:cs="Times New Roman"/>
          <w:b/>
          <w:lang w:eastAsia="ru-RU"/>
        </w:rPr>
        <w:t>ПОЛОЖЕНИЕ О РАБОЧЕЙ ТВОРЧЕСКОЙ ГРУППЕ</w:t>
      </w:r>
      <w:r w:rsidRPr="00BE5B4D">
        <w:rPr>
          <w:rFonts w:ascii="Times New Roman" w:eastAsia="Times New Roman" w:hAnsi="Times New Roman" w:cs="Times New Roman"/>
          <w:b/>
          <w:lang w:eastAsia="ru-RU"/>
        </w:rPr>
        <w:br/>
        <w:t>ПО ОРГАНИЗАЦИИ ПРИМЕНЕНИЯ В УЧРЕЖДЕНИИ</w:t>
      </w:r>
      <w:r w:rsidRPr="00BE5B4D">
        <w:rPr>
          <w:rFonts w:ascii="Times New Roman" w:eastAsia="Times New Roman" w:hAnsi="Times New Roman" w:cs="Times New Roman"/>
          <w:b/>
          <w:lang w:eastAsia="ru-RU"/>
        </w:rPr>
        <w:br/>
        <w:t>ПРОФЕССИОНАЛЬНЫХ СТАНДАРТОВ</w:t>
      </w:r>
    </w:p>
    <w:p w:rsidR="00BE5B4D" w:rsidRPr="00BE5B4D" w:rsidRDefault="00BE5B4D" w:rsidP="00BE5B4D">
      <w:pPr>
        <w:spacing w:after="0" w:line="240" w:lineRule="auto"/>
        <w:rPr>
          <w:rFonts w:ascii="Times New Roman" w:eastAsia="Times New Roman" w:hAnsi="Times New Roman" w:cs="Times New Roman"/>
          <w:b/>
          <w:lang w:eastAsia="ru-RU"/>
        </w:rPr>
      </w:pPr>
    </w:p>
    <w:p w:rsidR="00BE5B4D" w:rsidRPr="00BE5B4D" w:rsidRDefault="00BE5B4D" w:rsidP="00BE5B4D">
      <w:pPr>
        <w:spacing w:after="0"/>
        <w:jc w:val="both"/>
        <w:rPr>
          <w:rFonts w:ascii="Times New Roman" w:eastAsia="Times New Roman" w:hAnsi="Times New Roman" w:cs="Times New Roman"/>
          <w:b/>
          <w:lang w:eastAsia="ru-RU"/>
        </w:rPr>
      </w:pPr>
      <w:r w:rsidRPr="00BE5B4D">
        <w:rPr>
          <w:rFonts w:ascii="Times New Roman" w:eastAsia="Times New Roman" w:hAnsi="Times New Roman" w:cs="Times New Roman"/>
          <w:b/>
          <w:lang w:eastAsia="ru-RU"/>
        </w:rPr>
        <w:t>Общие положения</w:t>
      </w:r>
    </w:p>
    <w:p w:rsidR="00BE5B4D" w:rsidRPr="00BE5B4D" w:rsidRDefault="00BE5B4D" w:rsidP="00BE5B4D">
      <w:pPr>
        <w:numPr>
          <w:ilvl w:val="0"/>
          <w:numId w:val="3"/>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Настоящее Положение определяет порядок деятельности рабочей творческой группе по организации применения в учреждении профессиональных стандартов (далее – группа).</w:t>
      </w:r>
    </w:p>
    <w:p w:rsidR="00BE5B4D" w:rsidRPr="00BE5B4D" w:rsidRDefault="00BE5B4D" w:rsidP="00BE5B4D">
      <w:pPr>
        <w:numPr>
          <w:ilvl w:val="0"/>
          <w:numId w:val="3"/>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Группа является коллегиальным рабочим органом</w:t>
      </w:r>
      <w:r w:rsidRPr="00BE5B4D">
        <w:rPr>
          <w:rFonts w:ascii="Times New Roman" w:eastAsia="Times New Roman" w:hAnsi="Times New Roman" w:cs="Times New Roman"/>
          <w:vertAlign w:val="superscript"/>
          <w:lang w:eastAsia="ru-RU"/>
        </w:rPr>
        <w:footnoteReference w:id="1"/>
      </w:r>
      <w:r w:rsidRPr="00BE5B4D">
        <w:rPr>
          <w:rFonts w:ascii="Times New Roman" w:eastAsia="Times New Roman" w:hAnsi="Times New Roman" w:cs="Times New Roman"/>
          <w:lang w:eastAsia="ru-RU"/>
        </w:rPr>
        <w:t xml:space="preserve"> учреждения, созданным в целях информационного и организационного обеспечения применения в учреждении профессиональных стандартов.</w:t>
      </w:r>
    </w:p>
    <w:p w:rsidR="00BE5B4D" w:rsidRPr="00BE5B4D" w:rsidRDefault="00BE5B4D" w:rsidP="00BE5B4D">
      <w:pPr>
        <w:numPr>
          <w:ilvl w:val="0"/>
          <w:numId w:val="3"/>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Группа в своей деятельности руководствуется законодательством Российской Федерации и г. Ярославля, а также настоящим Положением.</w:t>
      </w:r>
    </w:p>
    <w:p w:rsidR="00BE5B4D" w:rsidRPr="00BE5B4D" w:rsidRDefault="00BE5B4D" w:rsidP="00BE5B4D">
      <w:pPr>
        <w:numPr>
          <w:ilvl w:val="0"/>
          <w:numId w:val="3"/>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Группа создается на период организации деятельности по применению в учреждении профессиональных стандартов.</w:t>
      </w:r>
    </w:p>
    <w:p w:rsidR="00BE5B4D" w:rsidRPr="00BE5B4D" w:rsidRDefault="00BE5B4D" w:rsidP="00BE5B4D">
      <w:pPr>
        <w:spacing w:after="0"/>
        <w:jc w:val="both"/>
        <w:rPr>
          <w:rFonts w:ascii="Times New Roman" w:eastAsia="Times New Roman" w:hAnsi="Times New Roman" w:cs="Times New Roman"/>
          <w:b/>
          <w:lang w:eastAsia="ru-RU"/>
        </w:rPr>
      </w:pPr>
    </w:p>
    <w:p w:rsidR="00BE5B4D" w:rsidRPr="00BE5B4D" w:rsidRDefault="00BE5B4D" w:rsidP="00BE5B4D">
      <w:pPr>
        <w:spacing w:after="0"/>
        <w:jc w:val="both"/>
        <w:rPr>
          <w:rFonts w:ascii="Times New Roman" w:eastAsia="Times New Roman" w:hAnsi="Times New Roman" w:cs="Times New Roman"/>
          <w:b/>
          <w:lang w:eastAsia="ru-RU"/>
        </w:rPr>
      </w:pPr>
      <w:r w:rsidRPr="00BE5B4D">
        <w:rPr>
          <w:rFonts w:ascii="Times New Roman" w:eastAsia="Times New Roman" w:hAnsi="Times New Roman" w:cs="Times New Roman"/>
          <w:b/>
          <w:lang w:eastAsia="ru-RU"/>
        </w:rPr>
        <w:t>Задача и функции группы</w:t>
      </w:r>
    </w:p>
    <w:p w:rsidR="00BE5B4D" w:rsidRPr="00BE5B4D" w:rsidRDefault="00BE5B4D" w:rsidP="00BE5B4D">
      <w:pPr>
        <w:numPr>
          <w:ilvl w:val="0"/>
          <w:numId w:val="3"/>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Основной задачей группы является организация применения в учреждении профессиональных стандартов по должностям работников образования и иным должностям (профессиям).</w:t>
      </w:r>
    </w:p>
    <w:p w:rsidR="00BE5B4D" w:rsidRPr="00BE5B4D" w:rsidRDefault="00BE5B4D" w:rsidP="00BE5B4D">
      <w:pPr>
        <w:numPr>
          <w:ilvl w:val="0"/>
          <w:numId w:val="3"/>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Группа осуществляет следующие функции:</w:t>
      </w:r>
    </w:p>
    <w:p w:rsidR="00BE5B4D" w:rsidRPr="00BE5B4D" w:rsidRDefault="00BE5B4D" w:rsidP="00BE5B4D">
      <w:pPr>
        <w:numPr>
          <w:ilvl w:val="1"/>
          <w:numId w:val="4"/>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Анализирует требования законодательства Российской Федерации по вопросу применения профессиональных стандартов;</w:t>
      </w:r>
    </w:p>
    <w:p w:rsidR="00BE5B4D" w:rsidRPr="00BE5B4D" w:rsidRDefault="00BE5B4D" w:rsidP="00BE5B4D">
      <w:pPr>
        <w:numPr>
          <w:ilvl w:val="1"/>
          <w:numId w:val="4"/>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Составляет и обновляет список профессиональных стандартов, подлежащих применению в учреждении;</w:t>
      </w:r>
    </w:p>
    <w:p w:rsidR="00BE5B4D" w:rsidRPr="00BE5B4D" w:rsidRDefault="00BE5B4D" w:rsidP="00BE5B4D">
      <w:pPr>
        <w:numPr>
          <w:ilvl w:val="1"/>
          <w:numId w:val="4"/>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Проводит информационно-разъяснительную работу с работниками по применению профессиональных стандартов:</w:t>
      </w:r>
    </w:p>
    <w:p w:rsidR="00BE5B4D" w:rsidRPr="00BE5B4D" w:rsidRDefault="00BE5B4D" w:rsidP="00BE5B4D">
      <w:pPr>
        <w:numPr>
          <w:ilvl w:val="2"/>
          <w:numId w:val="4"/>
        </w:numPr>
        <w:spacing w:after="0"/>
        <w:ind w:left="709"/>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Информирует работников по вопросам применения профессиональных стандартов в учреждении на общем собрании работников, на заседаниях педагогического совета, на рабочих совещаниях и индивидуально;</w:t>
      </w:r>
    </w:p>
    <w:p w:rsidR="00BE5B4D" w:rsidRPr="00BE5B4D" w:rsidRDefault="00BE5B4D" w:rsidP="00BE5B4D">
      <w:pPr>
        <w:numPr>
          <w:ilvl w:val="2"/>
          <w:numId w:val="4"/>
        </w:numPr>
        <w:spacing w:after="0"/>
        <w:ind w:left="709"/>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Обеспечивает подготовку, размещение и обновление информации о применении профессиональных стандартов:</w:t>
      </w:r>
    </w:p>
    <w:p w:rsidR="00BE5B4D" w:rsidRPr="00BE5B4D" w:rsidRDefault="00BE5B4D" w:rsidP="00BE5B4D">
      <w:pPr>
        <w:spacing w:after="0"/>
        <w:ind w:left="709"/>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а) на официальном сайте учреждения в сети «Интернет»,</w:t>
      </w:r>
    </w:p>
    <w:p w:rsidR="00BE5B4D" w:rsidRPr="00BE5B4D" w:rsidRDefault="00BE5B4D" w:rsidP="00BE5B4D">
      <w:pPr>
        <w:spacing w:after="0"/>
        <w:ind w:left="709"/>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б) на информационном стенде учреждения;</w:t>
      </w:r>
    </w:p>
    <w:p w:rsidR="00BE5B4D" w:rsidRPr="00BE5B4D" w:rsidRDefault="00BE5B4D" w:rsidP="00BE5B4D">
      <w:pPr>
        <w:numPr>
          <w:ilvl w:val="2"/>
          <w:numId w:val="4"/>
        </w:numPr>
        <w:spacing w:after="0"/>
        <w:ind w:left="709"/>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Формирует и актуализирует информационную папку по применению в учреждении профессиональных стандартов (в электронном виде и на бумажном носителе);</w:t>
      </w:r>
    </w:p>
    <w:p w:rsidR="00BE5B4D" w:rsidRPr="00BE5B4D" w:rsidRDefault="00BE5B4D" w:rsidP="00BE5B4D">
      <w:pPr>
        <w:numPr>
          <w:ilvl w:val="1"/>
          <w:numId w:val="4"/>
        </w:numPr>
        <w:spacing w:after="0"/>
        <w:ind w:left="709"/>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Организует оценку соответствия квалификации работников учреждения положениям профессиональных стандартов (далее – оценка);</w:t>
      </w:r>
    </w:p>
    <w:p w:rsidR="00BE5B4D" w:rsidRPr="00BE5B4D" w:rsidRDefault="00BE5B4D" w:rsidP="00BE5B4D">
      <w:pPr>
        <w:numPr>
          <w:ilvl w:val="2"/>
          <w:numId w:val="4"/>
        </w:numPr>
        <w:spacing w:after="0"/>
        <w:ind w:left="709"/>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Разрабатывает карты оценки по должностям, профессиям, включенным в профессиональные стандарты, подлежащие применению в учреждении;</w:t>
      </w:r>
    </w:p>
    <w:p w:rsidR="00BE5B4D" w:rsidRPr="00BE5B4D" w:rsidRDefault="00BE5B4D" w:rsidP="00BE5B4D">
      <w:pPr>
        <w:numPr>
          <w:ilvl w:val="2"/>
          <w:numId w:val="4"/>
        </w:numPr>
        <w:spacing w:after="0"/>
        <w:ind w:left="709"/>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Организует проведение оценки;</w:t>
      </w:r>
    </w:p>
    <w:p w:rsidR="00BE5B4D" w:rsidRPr="00BE5B4D" w:rsidRDefault="00BE5B4D" w:rsidP="00BE5B4D">
      <w:pPr>
        <w:numPr>
          <w:ilvl w:val="2"/>
          <w:numId w:val="4"/>
        </w:numPr>
        <w:spacing w:after="0"/>
        <w:ind w:left="709"/>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Собирает, анализирует и обобщает результаты оценки;</w:t>
      </w:r>
    </w:p>
    <w:p w:rsidR="00BE5B4D" w:rsidRPr="00BE5B4D" w:rsidRDefault="00BE5B4D" w:rsidP="00BE5B4D">
      <w:pPr>
        <w:numPr>
          <w:ilvl w:val="2"/>
          <w:numId w:val="4"/>
        </w:numPr>
        <w:spacing w:after="0"/>
        <w:ind w:left="709"/>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Составляет отчет по результатам оценки;</w:t>
      </w:r>
    </w:p>
    <w:p w:rsidR="00BE5B4D" w:rsidRPr="00BE5B4D" w:rsidRDefault="00BE5B4D" w:rsidP="00BE5B4D">
      <w:pPr>
        <w:numPr>
          <w:ilvl w:val="1"/>
          <w:numId w:val="4"/>
        </w:numPr>
        <w:spacing w:after="0"/>
        <w:ind w:left="709"/>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lastRenderedPageBreak/>
        <w:t>Составляет План по организации применения профессиональных стандартов в учреждении;</w:t>
      </w:r>
    </w:p>
    <w:p w:rsidR="00BE5B4D" w:rsidRPr="00BE5B4D" w:rsidRDefault="00BE5B4D" w:rsidP="00BE5B4D">
      <w:pPr>
        <w:numPr>
          <w:ilvl w:val="1"/>
          <w:numId w:val="4"/>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Организует профессиональное образование, профессиональное обучение и (или) дополнительное профессиональное образование работников (далее – образование и обучение работников):</w:t>
      </w:r>
    </w:p>
    <w:p w:rsidR="00BE5B4D" w:rsidRPr="00BE5B4D" w:rsidRDefault="00BE5B4D" w:rsidP="00BE5B4D">
      <w:pPr>
        <w:numPr>
          <w:ilvl w:val="2"/>
          <w:numId w:val="4"/>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Определяет образовательные организации и образовательные программы для организации образования и обучения работников с учетом положений профессиональных стандартов;</w:t>
      </w:r>
    </w:p>
    <w:p w:rsidR="00BE5B4D" w:rsidRPr="00BE5B4D" w:rsidRDefault="00BE5B4D" w:rsidP="00BE5B4D">
      <w:pPr>
        <w:numPr>
          <w:ilvl w:val="2"/>
          <w:numId w:val="4"/>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Планирует мероприятия по образованию и обучению работников;</w:t>
      </w:r>
    </w:p>
    <w:p w:rsidR="00BE5B4D" w:rsidRPr="00BE5B4D" w:rsidRDefault="00BE5B4D" w:rsidP="00BE5B4D">
      <w:pPr>
        <w:numPr>
          <w:ilvl w:val="2"/>
          <w:numId w:val="4"/>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Взаимодействует с образовательными и иными организациями, реализующими соответствующие образовательные программы, по вопросам организации образования и обучения работников;</w:t>
      </w:r>
    </w:p>
    <w:p w:rsidR="00BE5B4D" w:rsidRPr="00BE5B4D" w:rsidRDefault="00BE5B4D" w:rsidP="00BE5B4D">
      <w:pPr>
        <w:numPr>
          <w:ilvl w:val="1"/>
          <w:numId w:val="4"/>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Организует работу по внесению изменений в должностные инструкции и производственные (по профессии) инструкции работников с учетом положений профессиональных стандартов;</w:t>
      </w:r>
    </w:p>
    <w:p w:rsidR="00BE5B4D" w:rsidRPr="00BE5B4D" w:rsidRDefault="00BE5B4D" w:rsidP="00BE5B4D">
      <w:pPr>
        <w:numPr>
          <w:ilvl w:val="1"/>
          <w:numId w:val="4"/>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Организует заключение дополнительных соглашений к трудовым договорам с работниками;</w:t>
      </w:r>
    </w:p>
    <w:p w:rsidR="00BE5B4D" w:rsidRPr="00BE5B4D" w:rsidRDefault="00BE5B4D" w:rsidP="00BE5B4D">
      <w:pPr>
        <w:numPr>
          <w:ilvl w:val="1"/>
          <w:numId w:val="4"/>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Готовит предложения по внесению изменений в Положение об оплате труда работников учреждения, в том числе разрабатывает проекты следующих документов:</w:t>
      </w:r>
    </w:p>
    <w:p w:rsidR="00BE5B4D" w:rsidRPr="00BE5B4D" w:rsidRDefault="00BE5B4D" w:rsidP="00BE5B4D">
      <w:pPr>
        <w:numPr>
          <w:ilvl w:val="2"/>
          <w:numId w:val="4"/>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Перечень показателей оценки эффективности деятельности работников (соотнесенных с трудовыми функциями и действиями, содержащимися в профессиональных стандартах);</w:t>
      </w:r>
    </w:p>
    <w:p w:rsidR="00BE5B4D" w:rsidRPr="00BE5B4D" w:rsidRDefault="00BE5B4D" w:rsidP="00BE5B4D">
      <w:pPr>
        <w:numPr>
          <w:ilvl w:val="2"/>
          <w:numId w:val="4"/>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Перечень видов дополнительной работы, выполняемой работником с его согласия в течение установленной продолжительности рабочего дня (смены) наряду с работой, определенной трудовым договором, и размеры доплат за ее выполнение;</w:t>
      </w:r>
    </w:p>
    <w:p w:rsidR="00BE5B4D" w:rsidRPr="00BE5B4D" w:rsidRDefault="00BE5B4D" w:rsidP="00BE5B4D">
      <w:pPr>
        <w:numPr>
          <w:ilvl w:val="1"/>
          <w:numId w:val="4"/>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Готовит предложения по внесению изменений в другие документы учреждения, подлежащие изменению в связи с учетом положений профессиональных стандартов;</w:t>
      </w:r>
    </w:p>
    <w:p w:rsidR="00BE5B4D" w:rsidRPr="00BE5B4D" w:rsidRDefault="00BE5B4D" w:rsidP="00BE5B4D">
      <w:pPr>
        <w:numPr>
          <w:ilvl w:val="1"/>
          <w:numId w:val="4"/>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Готовит информацию о применении профессиональных стандартов в учреждении по запросам уполномоченных органов и организаций;</w:t>
      </w:r>
      <w:r w:rsidRPr="00BE5B4D">
        <w:rPr>
          <w:rFonts w:ascii="Times New Roman" w:eastAsia="Times New Roman" w:hAnsi="Times New Roman" w:cs="Times New Roman"/>
          <w:vertAlign w:val="superscript"/>
          <w:lang w:eastAsia="ru-RU"/>
        </w:rPr>
        <w:footnoteReference w:id="2"/>
      </w:r>
    </w:p>
    <w:p w:rsidR="00BE5B4D" w:rsidRPr="00BE5B4D" w:rsidRDefault="00BE5B4D" w:rsidP="00BE5B4D">
      <w:pPr>
        <w:numPr>
          <w:ilvl w:val="1"/>
          <w:numId w:val="4"/>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Анализирует эффективность мероприятий по организации применения профессиональных стандартов в учреждении;</w:t>
      </w:r>
    </w:p>
    <w:p w:rsidR="00BE5B4D" w:rsidRPr="00BE5B4D" w:rsidRDefault="00BE5B4D" w:rsidP="00BE5B4D">
      <w:pPr>
        <w:numPr>
          <w:ilvl w:val="1"/>
          <w:numId w:val="4"/>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Вносит предложения по совершенствованию работы по применению профессиональных стандартов в учреждении;</w:t>
      </w:r>
    </w:p>
    <w:p w:rsidR="00BE5B4D" w:rsidRPr="00BE5B4D" w:rsidRDefault="00BE5B4D" w:rsidP="00BE5B4D">
      <w:pPr>
        <w:numPr>
          <w:ilvl w:val="1"/>
          <w:numId w:val="4"/>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Обобщает и транслирует опыт учреждения по организации применения профессиональных стандартов;</w:t>
      </w:r>
    </w:p>
    <w:p w:rsidR="00BE5B4D" w:rsidRPr="00BE5B4D" w:rsidRDefault="00BE5B4D" w:rsidP="00BE5B4D">
      <w:pPr>
        <w:numPr>
          <w:ilvl w:val="1"/>
          <w:numId w:val="4"/>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Выполняет другие функции по организации применения в учреждении профессиональных стандартов.</w:t>
      </w:r>
    </w:p>
    <w:p w:rsidR="00BE5B4D" w:rsidRPr="00BE5B4D" w:rsidRDefault="00BE5B4D" w:rsidP="00BE5B4D">
      <w:pPr>
        <w:spacing w:after="0"/>
        <w:ind w:left="426"/>
        <w:jc w:val="both"/>
        <w:rPr>
          <w:rFonts w:ascii="Times New Roman" w:eastAsia="Times New Roman" w:hAnsi="Times New Roman" w:cs="Times New Roman"/>
          <w:b/>
          <w:lang w:eastAsia="ru-RU"/>
        </w:rPr>
      </w:pPr>
    </w:p>
    <w:p w:rsidR="00BE5B4D" w:rsidRPr="00BE5B4D" w:rsidRDefault="00BE5B4D" w:rsidP="00BE5B4D">
      <w:pPr>
        <w:spacing w:after="0"/>
        <w:ind w:left="426"/>
        <w:jc w:val="both"/>
        <w:rPr>
          <w:rFonts w:ascii="Times New Roman" w:eastAsia="Times New Roman" w:hAnsi="Times New Roman" w:cs="Times New Roman"/>
          <w:b/>
          <w:lang w:eastAsia="ru-RU"/>
        </w:rPr>
      </w:pPr>
      <w:r w:rsidRPr="00BE5B4D">
        <w:rPr>
          <w:rFonts w:ascii="Times New Roman" w:eastAsia="Times New Roman" w:hAnsi="Times New Roman" w:cs="Times New Roman"/>
          <w:b/>
          <w:lang w:eastAsia="ru-RU"/>
        </w:rPr>
        <w:t>Права группы</w:t>
      </w:r>
    </w:p>
    <w:p w:rsidR="00BE5B4D" w:rsidRPr="00BE5B4D" w:rsidRDefault="00BE5B4D" w:rsidP="00BE5B4D">
      <w:pPr>
        <w:numPr>
          <w:ilvl w:val="0"/>
          <w:numId w:val="4"/>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Группа имеет право:</w:t>
      </w:r>
    </w:p>
    <w:p w:rsidR="00BE5B4D" w:rsidRPr="00BE5B4D" w:rsidRDefault="00BE5B4D" w:rsidP="00BE5B4D">
      <w:pPr>
        <w:numPr>
          <w:ilvl w:val="1"/>
          <w:numId w:val="4"/>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Запрашивать и получать от работников учреждения материалы и сведения, необходимые для решения вопросов, входящих в ее компетенцию;</w:t>
      </w:r>
    </w:p>
    <w:p w:rsidR="00BE5B4D" w:rsidRPr="00BE5B4D" w:rsidRDefault="00BE5B4D" w:rsidP="00BE5B4D">
      <w:pPr>
        <w:numPr>
          <w:ilvl w:val="1"/>
          <w:numId w:val="4"/>
        </w:numPr>
        <w:spacing w:after="0"/>
        <w:ind w:left="426"/>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Привлекать к работе не входящих в состав группы работников учреждения (с их согласия), участие которых требуется для принятия решения по рассматриваемым вопросам.</w:t>
      </w:r>
    </w:p>
    <w:p w:rsidR="00BE5B4D" w:rsidRPr="00BE5B4D" w:rsidRDefault="00BE5B4D" w:rsidP="00BE5B4D">
      <w:pPr>
        <w:spacing w:after="0"/>
        <w:jc w:val="both"/>
        <w:rPr>
          <w:rFonts w:ascii="Times New Roman" w:eastAsia="Times New Roman" w:hAnsi="Times New Roman" w:cs="Times New Roman"/>
          <w:b/>
          <w:lang w:eastAsia="ru-RU"/>
        </w:rPr>
      </w:pPr>
    </w:p>
    <w:p w:rsidR="00BE5B4D" w:rsidRPr="00BE5B4D" w:rsidRDefault="00BE5B4D" w:rsidP="00BE5B4D">
      <w:pPr>
        <w:spacing w:after="0"/>
        <w:jc w:val="both"/>
        <w:rPr>
          <w:rFonts w:ascii="Times New Roman" w:eastAsia="Times New Roman" w:hAnsi="Times New Roman" w:cs="Times New Roman"/>
          <w:b/>
          <w:lang w:eastAsia="ru-RU"/>
        </w:rPr>
      </w:pPr>
      <w:r w:rsidRPr="00BE5B4D">
        <w:rPr>
          <w:rFonts w:ascii="Times New Roman" w:eastAsia="Times New Roman" w:hAnsi="Times New Roman" w:cs="Times New Roman"/>
          <w:b/>
          <w:lang w:eastAsia="ru-RU"/>
        </w:rPr>
        <w:t>Порядок создания и организации деятельности группы</w:t>
      </w:r>
    </w:p>
    <w:p w:rsidR="00BE5B4D" w:rsidRPr="00BE5B4D" w:rsidRDefault="00BE5B4D" w:rsidP="00BE5B4D">
      <w:pPr>
        <w:numPr>
          <w:ilvl w:val="0"/>
          <w:numId w:val="4"/>
        </w:numPr>
        <w:spacing w:after="0"/>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Группа образуется в составе председателя, заместителя председателя, членов группы и секретаря группы.</w:t>
      </w:r>
    </w:p>
    <w:p w:rsidR="00BE5B4D" w:rsidRPr="00BE5B4D" w:rsidRDefault="00BE5B4D" w:rsidP="00BE5B4D">
      <w:pPr>
        <w:numPr>
          <w:ilvl w:val="0"/>
          <w:numId w:val="4"/>
        </w:numPr>
        <w:spacing w:after="0"/>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Состав группы утверждается приказом по учреждению.</w:t>
      </w:r>
    </w:p>
    <w:p w:rsidR="00BE5B4D" w:rsidRPr="00BE5B4D" w:rsidRDefault="00BE5B4D" w:rsidP="00BE5B4D">
      <w:pPr>
        <w:numPr>
          <w:ilvl w:val="0"/>
          <w:numId w:val="4"/>
        </w:numPr>
        <w:spacing w:after="0"/>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Группа собирается по мере необходимости, но, как правило, не реже одного раза в квартал.</w:t>
      </w:r>
    </w:p>
    <w:p w:rsidR="00BE5B4D" w:rsidRPr="00BE5B4D" w:rsidRDefault="00BE5B4D" w:rsidP="00BE5B4D">
      <w:pPr>
        <w:numPr>
          <w:ilvl w:val="0"/>
          <w:numId w:val="4"/>
        </w:numPr>
        <w:spacing w:after="0"/>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lastRenderedPageBreak/>
        <w:t>Заседания группы проводятся председателем группы либо по указанию председателя группы его заместителем.</w:t>
      </w:r>
    </w:p>
    <w:p w:rsidR="00BE5B4D" w:rsidRPr="00BE5B4D" w:rsidRDefault="00BE5B4D" w:rsidP="00BE5B4D">
      <w:pPr>
        <w:numPr>
          <w:ilvl w:val="0"/>
          <w:numId w:val="4"/>
        </w:numPr>
        <w:spacing w:after="0"/>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 xml:space="preserve">Председатель группы осуществляет руководство деятельностью группы, ведет заседание группы, дает заместителю председателя группы, секретарю группы, членам группы </w:t>
      </w:r>
      <w:proofErr w:type="gramStart"/>
      <w:r w:rsidRPr="00BE5B4D">
        <w:rPr>
          <w:rFonts w:ascii="Times New Roman" w:eastAsia="Times New Roman" w:hAnsi="Times New Roman" w:cs="Times New Roman"/>
          <w:lang w:eastAsia="ru-RU"/>
        </w:rPr>
        <w:t>обязательные к исполнению</w:t>
      </w:r>
      <w:proofErr w:type="gramEnd"/>
      <w:r w:rsidRPr="00BE5B4D">
        <w:rPr>
          <w:rFonts w:ascii="Times New Roman" w:eastAsia="Times New Roman" w:hAnsi="Times New Roman" w:cs="Times New Roman"/>
          <w:lang w:eastAsia="ru-RU"/>
        </w:rPr>
        <w:t xml:space="preserve"> поручения по вопросам, отнесенным к компетенции группы, осуществляет контроль за исполнением плана работы группы, подписывает протокол заседания группы.</w:t>
      </w:r>
    </w:p>
    <w:p w:rsidR="00BE5B4D" w:rsidRPr="00BE5B4D" w:rsidRDefault="00BE5B4D" w:rsidP="00BE5B4D">
      <w:pPr>
        <w:numPr>
          <w:ilvl w:val="0"/>
          <w:numId w:val="4"/>
        </w:numPr>
        <w:spacing w:after="0"/>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Секретарь группы организует проведение заседаний группы, формирует повестку дня заседания, осуществляет подготовку материалов и информирует членов группы о времени и месте проведения очередного заседания.</w:t>
      </w:r>
    </w:p>
    <w:p w:rsidR="00BE5B4D" w:rsidRPr="00BE5B4D" w:rsidRDefault="00BE5B4D" w:rsidP="00BE5B4D">
      <w:pPr>
        <w:numPr>
          <w:ilvl w:val="0"/>
          <w:numId w:val="4"/>
        </w:numPr>
        <w:spacing w:after="0"/>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 xml:space="preserve">Заседание группы считается правомочным, если на нем присутствует не менее половины ее членов. </w:t>
      </w:r>
    </w:p>
    <w:p w:rsidR="00BE5B4D" w:rsidRPr="00BE5B4D" w:rsidRDefault="00BE5B4D" w:rsidP="00BE5B4D">
      <w:pPr>
        <w:numPr>
          <w:ilvl w:val="0"/>
          <w:numId w:val="4"/>
        </w:numPr>
        <w:spacing w:after="0"/>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Решения группы принимаются большинством голосов присутствующих на заседании членов группы.</w:t>
      </w:r>
    </w:p>
    <w:p w:rsidR="00BE5B4D" w:rsidRPr="00BE5B4D" w:rsidRDefault="00BE5B4D" w:rsidP="00BE5B4D">
      <w:pPr>
        <w:numPr>
          <w:ilvl w:val="0"/>
          <w:numId w:val="4"/>
        </w:numPr>
        <w:spacing w:after="0"/>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Решение группы оформляется протоколом, который подписывается председателем группы.</w:t>
      </w:r>
    </w:p>
    <w:p w:rsidR="00BE5B4D" w:rsidRPr="00BE5B4D" w:rsidRDefault="00BE5B4D" w:rsidP="00BE5B4D">
      <w:pPr>
        <w:spacing w:after="0"/>
        <w:jc w:val="both"/>
        <w:rPr>
          <w:rFonts w:ascii="Times New Roman" w:eastAsia="Times New Roman" w:hAnsi="Times New Roman" w:cs="Times New Roman"/>
          <w:b/>
          <w:lang w:eastAsia="ru-RU"/>
        </w:rPr>
      </w:pPr>
    </w:p>
    <w:p w:rsidR="00BE5B4D" w:rsidRPr="00BE5B4D" w:rsidRDefault="00BE5B4D" w:rsidP="00BE5B4D">
      <w:pPr>
        <w:spacing w:after="0"/>
        <w:jc w:val="both"/>
        <w:rPr>
          <w:rFonts w:ascii="Times New Roman" w:eastAsia="Times New Roman" w:hAnsi="Times New Roman" w:cs="Times New Roman"/>
          <w:b/>
          <w:lang w:eastAsia="ru-RU"/>
        </w:rPr>
      </w:pPr>
      <w:r w:rsidRPr="00BE5B4D">
        <w:rPr>
          <w:rFonts w:ascii="Times New Roman" w:eastAsia="Times New Roman" w:hAnsi="Times New Roman" w:cs="Times New Roman"/>
          <w:b/>
          <w:lang w:eastAsia="ru-RU"/>
        </w:rPr>
        <w:t>Заключительные положения</w:t>
      </w:r>
    </w:p>
    <w:p w:rsidR="00BE5B4D" w:rsidRPr="00BE5B4D" w:rsidRDefault="00BE5B4D" w:rsidP="00BE5B4D">
      <w:pPr>
        <w:numPr>
          <w:ilvl w:val="0"/>
          <w:numId w:val="4"/>
        </w:numPr>
        <w:spacing w:after="0"/>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Члены группы и работники учреждения, привлекаемые к ее работе, не вправе разглашать сведения, ставшие им известными в ходе работы группы.</w:t>
      </w:r>
    </w:p>
    <w:p w:rsidR="00BE5B4D" w:rsidRPr="00BE5B4D" w:rsidRDefault="00BE5B4D" w:rsidP="00BE5B4D">
      <w:pPr>
        <w:numPr>
          <w:ilvl w:val="0"/>
          <w:numId w:val="4"/>
        </w:numPr>
        <w:spacing w:after="0"/>
        <w:jc w:val="both"/>
        <w:rPr>
          <w:rFonts w:ascii="Times New Roman" w:eastAsia="Times New Roman" w:hAnsi="Times New Roman" w:cs="Times New Roman"/>
          <w:lang w:eastAsia="ru-RU"/>
        </w:rPr>
      </w:pPr>
      <w:r w:rsidRPr="00BE5B4D">
        <w:rPr>
          <w:rFonts w:ascii="Times New Roman" w:eastAsia="Times New Roman" w:hAnsi="Times New Roman" w:cs="Times New Roman"/>
          <w:lang w:eastAsia="ru-RU"/>
        </w:rPr>
        <w:t>Членам группы и работникам учреждения, привлекаемым к её работе, может производиться дополнительная оплата (вознаграждение) за работу в группе.</w:t>
      </w:r>
    </w:p>
    <w:p w:rsidR="00BE5B4D" w:rsidRPr="00BE5B4D" w:rsidRDefault="00BE5B4D" w:rsidP="00BE5B4D">
      <w:pPr>
        <w:spacing w:after="0" w:line="240" w:lineRule="auto"/>
        <w:rPr>
          <w:rFonts w:ascii="Times New Roman" w:eastAsia="Times New Roman" w:hAnsi="Times New Roman" w:cs="Times New Roman"/>
          <w:lang w:eastAsia="ru-RU"/>
        </w:rPr>
      </w:pPr>
    </w:p>
    <w:p w:rsidR="00BE5B4D" w:rsidRPr="00BE5B4D" w:rsidRDefault="00BE5B4D" w:rsidP="00BE5B4D">
      <w:pPr>
        <w:ind w:left="720"/>
        <w:contextualSpacing/>
        <w:rPr>
          <w:rFonts w:ascii="Times New Roman" w:eastAsia="Calibri" w:hAnsi="Times New Roman" w:cs="Times New Roman"/>
        </w:rPr>
      </w:pPr>
    </w:p>
    <w:p w:rsidR="00BE5B4D" w:rsidRPr="00BE5B4D" w:rsidRDefault="00BE5B4D" w:rsidP="00BE5B4D">
      <w:pPr>
        <w:spacing w:after="0" w:line="240" w:lineRule="auto"/>
        <w:jc w:val="both"/>
        <w:rPr>
          <w:rFonts w:ascii="Times New Roman" w:eastAsia="Calibri" w:hAnsi="Times New Roman" w:cs="Times New Roman"/>
        </w:rPr>
      </w:pPr>
    </w:p>
    <w:p w:rsidR="00BE5B4D" w:rsidRPr="00BE5B4D" w:rsidRDefault="00BE5B4D" w:rsidP="00BE5B4D">
      <w:pPr>
        <w:spacing w:after="0" w:line="240" w:lineRule="auto"/>
        <w:jc w:val="both"/>
        <w:rPr>
          <w:rFonts w:ascii="Times New Roman" w:eastAsia="Calibri" w:hAnsi="Times New Roman" w:cs="Times New Roman"/>
        </w:rPr>
      </w:pPr>
    </w:p>
    <w:p w:rsidR="00BE5B4D" w:rsidRPr="00BE5B4D" w:rsidRDefault="00BE5B4D" w:rsidP="00BE5B4D">
      <w:pPr>
        <w:spacing w:after="0" w:line="240" w:lineRule="auto"/>
        <w:jc w:val="both"/>
        <w:rPr>
          <w:rFonts w:ascii="Times New Roman" w:eastAsia="Calibri" w:hAnsi="Times New Roman" w:cs="Times New Roman"/>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p>
    <w:p w:rsidR="00BE5B4D" w:rsidRPr="00BE5B4D" w:rsidRDefault="00BE5B4D" w:rsidP="00BE5B4D">
      <w:pPr>
        <w:spacing w:after="0" w:line="240" w:lineRule="auto"/>
        <w:jc w:val="right"/>
        <w:rPr>
          <w:rFonts w:ascii="Times New Roman" w:eastAsia="Calibri" w:hAnsi="Times New Roman" w:cs="Times New Roman"/>
          <w:bCs/>
        </w:rPr>
      </w:pPr>
      <w:r w:rsidRPr="00BE5B4D">
        <w:rPr>
          <w:rFonts w:ascii="Times New Roman" w:eastAsia="Calibri" w:hAnsi="Times New Roman" w:cs="Times New Roman"/>
          <w:bCs/>
        </w:rPr>
        <w:t>ПРИЛОЖЕНИЕ №3</w:t>
      </w:r>
    </w:p>
    <w:p w:rsidR="00BE5B4D" w:rsidRPr="00BE5B4D" w:rsidRDefault="00BE5B4D" w:rsidP="00BE5B4D">
      <w:pPr>
        <w:spacing w:after="0" w:line="240" w:lineRule="auto"/>
        <w:jc w:val="both"/>
        <w:rPr>
          <w:rFonts w:ascii="Times New Roman" w:eastAsia="Calibri" w:hAnsi="Times New Roman" w:cs="Times New Roman"/>
          <w:b/>
          <w:bCs/>
        </w:rPr>
      </w:pPr>
    </w:p>
    <w:p w:rsidR="00BE5B4D" w:rsidRPr="00BE5B4D" w:rsidRDefault="00BE5B4D" w:rsidP="00BE5B4D">
      <w:pPr>
        <w:spacing w:after="0" w:line="240" w:lineRule="auto"/>
        <w:jc w:val="both"/>
        <w:rPr>
          <w:rFonts w:ascii="Times New Roman" w:eastAsia="Calibri" w:hAnsi="Times New Roman" w:cs="Times New Roman"/>
        </w:rPr>
      </w:pPr>
    </w:p>
    <w:tbl>
      <w:tblPr>
        <w:tblW w:w="9645" w:type="dxa"/>
        <w:tblLayout w:type="fixed"/>
        <w:tblLook w:val="04A0" w:firstRow="1" w:lastRow="0" w:firstColumn="1" w:lastColumn="0" w:noHBand="0" w:noVBand="1"/>
      </w:tblPr>
      <w:tblGrid>
        <w:gridCol w:w="6352"/>
        <w:gridCol w:w="616"/>
        <w:gridCol w:w="1526"/>
        <w:gridCol w:w="1151"/>
      </w:tblGrid>
      <w:tr w:rsidR="00BE5B4D" w:rsidRPr="00BE5B4D">
        <w:trPr>
          <w:trHeight w:hRule="exact" w:val="316"/>
        </w:trPr>
        <w:tc>
          <w:tcPr>
            <w:tcW w:w="6355" w:type="dxa"/>
            <w:vAlign w:val="bottom"/>
          </w:tcPr>
          <w:p w:rsidR="00BE5B4D" w:rsidRPr="00BE5B4D" w:rsidRDefault="00BE5B4D" w:rsidP="00BE5B4D">
            <w:pPr>
              <w:spacing w:after="0" w:line="240" w:lineRule="auto"/>
              <w:jc w:val="both"/>
              <w:rPr>
                <w:rFonts w:ascii="Times New Roman" w:eastAsia="Calibri" w:hAnsi="Times New Roman" w:cs="Times New Roman"/>
                <w:b/>
                <w:bCs/>
              </w:rPr>
            </w:pPr>
          </w:p>
        </w:tc>
        <w:tc>
          <w:tcPr>
            <w:tcW w:w="2142" w:type="dxa"/>
            <w:gridSpan w:val="2"/>
            <w:tcBorders>
              <w:top w:val="nil"/>
              <w:left w:val="nil"/>
              <w:bottom w:val="nil"/>
              <w:right w:val="single" w:sz="4" w:space="0" w:color="auto"/>
            </w:tcBorders>
            <w:vAlign w:val="bottom"/>
          </w:tcPr>
          <w:p w:rsidR="00BE5B4D" w:rsidRPr="00BE5B4D" w:rsidRDefault="00BE5B4D" w:rsidP="00BE5B4D">
            <w:pPr>
              <w:spacing w:after="0" w:line="240" w:lineRule="auto"/>
              <w:jc w:val="both"/>
              <w:rPr>
                <w:rFonts w:ascii="Times New Roman" w:eastAsia="Calibri" w:hAnsi="Times New Roman" w:cs="Times New Roman"/>
                <w:b/>
                <w:bCs/>
              </w:rPr>
            </w:pPr>
          </w:p>
        </w:tc>
        <w:tc>
          <w:tcPr>
            <w:tcW w:w="1151"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jc w:val="both"/>
              <w:rPr>
                <w:rFonts w:ascii="Times New Roman" w:eastAsia="Calibri" w:hAnsi="Times New Roman" w:cs="Times New Roman"/>
                <w:b/>
                <w:bCs/>
              </w:rPr>
            </w:pPr>
            <w:r w:rsidRPr="00BE5B4D">
              <w:rPr>
                <w:rFonts w:ascii="Times New Roman" w:eastAsia="Calibri" w:hAnsi="Times New Roman" w:cs="Times New Roman"/>
              </w:rPr>
              <w:t>Код</w:t>
            </w:r>
          </w:p>
        </w:tc>
      </w:tr>
      <w:tr w:rsidR="00BE5B4D" w:rsidRPr="00BE5B4D">
        <w:trPr>
          <w:trHeight w:hRule="exact" w:val="608"/>
        </w:trPr>
        <w:tc>
          <w:tcPr>
            <w:tcW w:w="6355" w:type="dxa"/>
            <w:vAlign w:val="bottom"/>
          </w:tcPr>
          <w:p w:rsidR="00BE5B4D" w:rsidRPr="00BE5B4D" w:rsidRDefault="00BE5B4D" w:rsidP="00BE5B4D">
            <w:pPr>
              <w:spacing w:after="0" w:line="240" w:lineRule="auto"/>
              <w:jc w:val="both"/>
              <w:rPr>
                <w:rFonts w:ascii="Times New Roman" w:eastAsia="Calibri" w:hAnsi="Times New Roman" w:cs="Times New Roman"/>
                <w:b/>
                <w:bCs/>
              </w:rPr>
            </w:pPr>
          </w:p>
        </w:tc>
        <w:tc>
          <w:tcPr>
            <w:tcW w:w="2142" w:type="dxa"/>
            <w:gridSpan w:val="2"/>
            <w:tcBorders>
              <w:top w:val="nil"/>
              <w:left w:val="nil"/>
              <w:bottom w:val="nil"/>
              <w:right w:val="single" w:sz="4" w:space="0" w:color="auto"/>
            </w:tcBorders>
            <w:vAlign w:val="bottom"/>
            <w:hideMark/>
          </w:tcPr>
          <w:p w:rsidR="00BE5B4D" w:rsidRPr="00BE5B4D" w:rsidRDefault="00BE5B4D" w:rsidP="00BE5B4D">
            <w:pPr>
              <w:spacing w:after="0" w:line="240" w:lineRule="auto"/>
              <w:jc w:val="both"/>
              <w:rPr>
                <w:rFonts w:ascii="Times New Roman" w:eastAsia="Calibri" w:hAnsi="Times New Roman" w:cs="Times New Roman"/>
                <w:b/>
                <w:bCs/>
              </w:rPr>
            </w:pPr>
            <w:r w:rsidRPr="00BE5B4D">
              <w:rPr>
                <w:rFonts w:ascii="Times New Roman" w:eastAsia="Calibri" w:hAnsi="Times New Roman" w:cs="Times New Roman"/>
              </w:rPr>
              <w:t>Форма по ОКУД</w:t>
            </w:r>
          </w:p>
        </w:tc>
        <w:tc>
          <w:tcPr>
            <w:tcW w:w="1151"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jc w:val="both"/>
              <w:rPr>
                <w:rFonts w:ascii="Times New Roman" w:eastAsia="Calibri" w:hAnsi="Times New Roman" w:cs="Times New Roman"/>
                <w:b/>
                <w:bCs/>
              </w:rPr>
            </w:pPr>
            <w:r w:rsidRPr="00BE5B4D">
              <w:rPr>
                <w:rFonts w:ascii="Times New Roman" w:eastAsia="Calibri" w:hAnsi="Times New Roman" w:cs="Times New Roman"/>
              </w:rPr>
              <w:t>0301001</w:t>
            </w:r>
          </w:p>
        </w:tc>
      </w:tr>
      <w:tr w:rsidR="00BE5B4D" w:rsidRPr="00BE5B4D">
        <w:tc>
          <w:tcPr>
            <w:tcW w:w="6971" w:type="dxa"/>
            <w:gridSpan w:val="2"/>
            <w:tcBorders>
              <w:top w:val="nil"/>
              <w:left w:val="nil"/>
              <w:bottom w:val="single" w:sz="4" w:space="0" w:color="auto"/>
              <w:right w:val="nil"/>
            </w:tcBorders>
            <w:vAlign w:val="bottom"/>
          </w:tcPr>
          <w:p w:rsidR="00BE5B4D" w:rsidRPr="00BE5B4D" w:rsidRDefault="00BE5B4D" w:rsidP="00BE5B4D">
            <w:pPr>
              <w:spacing w:after="0" w:line="240" w:lineRule="auto"/>
              <w:jc w:val="both"/>
              <w:rPr>
                <w:rFonts w:ascii="Times New Roman" w:eastAsia="Calibri" w:hAnsi="Times New Roman" w:cs="Times New Roman"/>
                <w:b/>
                <w:bCs/>
              </w:rPr>
            </w:pPr>
          </w:p>
        </w:tc>
        <w:tc>
          <w:tcPr>
            <w:tcW w:w="1526" w:type="dxa"/>
            <w:tcBorders>
              <w:top w:val="nil"/>
              <w:left w:val="nil"/>
              <w:bottom w:val="nil"/>
              <w:right w:val="single" w:sz="4" w:space="0" w:color="auto"/>
            </w:tcBorders>
            <w:vAlign w:val="bottom"/>
            <w:hideMark/>
          </w:tcPr>
          <w:p w:rsidR="00BE5B4D" w:rsidRPr="00BE5B4D" w:rsidRDefault="00BE5B4D" w:rsidP="00BE5B4D">
            <w:pPr>
              <w:spacing w:after="0" w:line="240" w:lineRule="auto"/>
              <w:jc w:val="both"/>
              <w:rPr>
                <w:rFonts w:ascii="Times New Roman" w:eastAsia="Calibri" w:hAnsi="Times New Roman" w:cs="Times New Roman"/>
                <w:b/>
                <w:bCs/>
              </w:rPr>
            </w:pPr>
            <w:r w:rsidRPr="00BE5B4D">
              <w:rPr>
                <w:rFonts w:ascii="Times New Roman" w:eastAsia="Calibri" w:hAnsi="Times New Roman" w:cs="Times New Roman"/>
              </w:rPr>
              <w:t>по ОКПО</w:t>
            </w:r>
          </w:p>
        </w:tc>
        <w:tc>
          <w:tcPr>
            <w:tcW w:w="1151"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jc w:val="both"/>
              <w:rPr>
                <w:rFonts w:ascii="Times New Roman" w:eastAsia="Calibri" w:hAnsi="Times New Roman" w:cs="Times New Roman"/>
                <w:b/>
                <w:bCs/>
              </w:rPr>
            </w:pPr>
          </w:p>
        </w:tc>
      </w:tr>
      <w:tr w:rsidR="00BE5B4D" w:rsidRPr="00BE5B4D">
        <w:tc>
          <w:tcPr>
            <w:tcW w:w="6971" w:type="dxa"/>
            <w:gridSpan w:val="2"/>
            <w:tcBorders>
              <w:top w:val="single" w:sz="4" w:space="0" w:color="auto"/>
              <w:left w:val="nil"/>
              <w:bottom w:val="nil"/>
              <w:right w:val="nil"/>
            </w:tcBorders>
            <w:hideMark/>
          </w:tcPr>
          <w:p w:rsidR="00BE5B4D" w:rsidRPr="00BE5B4D" w:rsidRDefault="00BE5B4D" w:rsidP="00BE5B4D">
            <w:pPr>
              <w:spacing w:after="0" w:line="240" w:lineRule="auto"/>
              <w:jc w:val="both"/>
              <w:rPr>
                <w:rFonts w:ascii="Times New Roman" w:eastAsia="Calibri" w:hAnsi="Times New Roman" w:cs="Times New Roman"/>
                <w:b/>
                <w:bCs/>
              </w:rPr>
            </w:pPr>
            <w:r w:rsidRPr="00BE5B4D">
              <w:rPr>
                <w:rFonts w:ascii="Times New Roman" w:eastAsia="Calibri" w:hAnsi="Times New Roman" w:cs="Times New Roman"/>
              </w:rPr>
              <w:t>наименование организации</w:t>
            </w:r>
          </w:p>
        </w:tc>
        <w:tc>
          <w:tcPr>
            <w:tcW w:w="1526" w:type="dxa"/>
          </w:tcPr>
          <w:p w:rsidR="00BE5B4D" w:rsidRPr="00BE5B4D" w:rsidRDefault="00BE5B4D" w:rsidP="00BE5B4D">
            <w:pPr>
              <w:spacing w:after="0" w:line="240" w:lineRule="auto"/>
              <w:jc w:val="both"/>
              <w:rPr>
                <w:rFonts w:ascii="Times New Roman" w:eastAsia="Calibri" w:hAnsi="Times New Roman" w:cs="Times New Roman"/>
                <w:b/>
                <w:bCs/>
              </w:rPr>
            </w:pPr>
          </w:p>
        </w:tc>
        <w:tc>
          <w:tcPr>
            <w:tcW w:w="1151" w:type="dxa"/>
            <w:tcBorders>
              <w:top w:val="single" w:sz="4" w:space="0" w:color="auto"/>
              <w:left w:val="nil"/>
              <w:bottom w:val="nil"/>
              <w:right w:val="nil"/>
            </w:tcBorders>
          </w:tcPr>
          <w:p w:rsidR="00BE5B4D" w:rsidRPr="00BE5B4D" w:rsidRDefault="00BE5B4D" w:rsidP="00BE5B4D">
            <w:pPr>
              <w:spacing w:after="0" w:line="240" w:lineRule="auto"/>
              <w:jc w:val="both"/>
              <w:rPr>
                <w:rFonts w:ascii="Times New Roman" w:eastAsia="Calibri" w:hAnsi="Times New Roman" w:cs="Times New Roman"/>
                <w:b/>
                <w:bCs/>
              </w:rPr>
            </w:pPr>
          </w:p>
        </w:tc>
      </w:tr>
    </w:tbl>
    <w:p w:rsidR="00BE5B4D" w:rsidRPr="00BE5B4D" w:rsidRDefault="00BE5B4D" w:rsidP="00BE5B4D">
      <w:pPr>
        <w:spacing w:after="0" w:line="240" w:lineRule="auto"/>
        <w:jc w:val="both"/>
        <w:rPr>
          <w:rFonts w:ascii="Times New Roman" w:eastAsia="Calibri" w:hAnsi="Times New Roman" w:cs="Times New Roman"/>
          <w:b/>
          <w:bCs/>
        </w:rPr>
      </w:pPr>
    </w:p>
    <w:tbl>
      <w:tblPr>
        <w:tblW w:w="9150" w:type="dxa"/>
        <w:tblLayout w:type="fixed"/>
        <w:tblLook w:val="04A0" w:firstRow="1" w:lastRow="0" w:firstColumn="1" w:lastColumn="0" w:noHBand="0" w:noVBand="1"/>
      </w:tblPr>
      <w:tblGrid>
        <w:gridCol w:w="3761"/>
        <w:gridCol w:w="2213"/>
        <w:gridCol w:w="1623"/>
        <w:gridCol w:w="1553"/>
      </w:tblGrid>
      <w:tr w:rsidR="00BE5B4D" w:rsidRPr="00BE5B4D">
        <w:tc>
          <w:tcPr>
            <w:tcW w:w="3976" w:type="dxa"/>
          </w:tcPr>
          <w:p w:rsidR="00BE5B4D" w:rsidRPr="00BE5B4D" w:rsidRDefault="00BE5B4D" w:rsidP="00BE5B4D">
            <w:pPr>
              <w:spacing w:after="0" w:line="240" w:lineRule="auto"/>
              <w:jc w:val="both"/>
              <w:rPr>
                <w:rFonts w:ascii="Times New Roman" w:eastAsia="Calibri" w:hAnsi="Times New Roman" w:cs="Times New Roman"/>
                <w:b/>
                <w:bCs/>
              </w:rPr>
            </w:pPr>
          </w:p>
        </w:tc>
        <w:tc>
          <w:tcPr>
            <w:tcW w:w="2333" w:type="dxa"/>
            <w:tcBorders>
              <w:top w:val="nil"/>
              <w:left w:val="nil"/>
              <w:bottom w:val="nil"/>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b/>
                <w:bCs/>
              </w:rPr>
            </w:pPr>
          </w:p>
        </w:tc>
        <w:tc>
          <w:tcPr>
            <w:tcW w:w="1708"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jc w:val="both"/>
              <w:rPr>
                <w:rFonts w:ascii="Times New Roman" w:eastAsia="Calibri" w:hAnsi="Times New Roman" w:cs="Times New Roman"/>
                <w:b/>
                <w:bCs/>
              </w:rPr>
            </w:pPr>
            <w:r w:rsidRPr="00BE5B4D">
              <w:rPr>
                <w:rFonts w:ascii="Times New Roman" w:eastAsia="Calibri" w:hAnsi="Times New Roman" w:cs="Times New Roman"/>
              </w:rPr>
              <w:t>Номер документа</w:t>
            </w:r>
          </w:p>
        </w:tc>
        <w:tc>
          <w:tcPr>
            <w:tcW w:w="1633"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jc w:val="both"/>
              <w:rPr>
                <w:rFonts w:ascii="Times New Roman" w:eastAsia="Calibri" w:hAnsi="Times New Roman" w:cs="Times New Roman"/>
                <w:b/>
                <w:bCs/>
              </w:rPr>
            </w:pPr>
            <w:r w:rsidRPr="00BE5B4D">
              <w:rPr>
                <w:rFonts w:ascii="Times New Roman" w:eastAsia="Calibri" w:hAnsi="Times New Roman" w:cs="Times New Roman"/>
              </w:rPr>
              <w:t>Дата составления</w:t>
            </w:r>
          </w:p>
        </w:tc>
      </w:tr>
      <w:tr w:rsidR="00BE5B4D" w:rsidRPr="00BE5B4D">
        <w:trPr>
          <w:trHeight w:val="174"/>
        </w:trPr>
        <w:tc>
          <w:tcPr>
            <w:tcW w:w="3976" w:type="dxa"/>
            <w:vAlign w:val="center"/>
          </w:tcPr>
          <w:p w:rsidR="00BE5B4D" w:rsidRPr="00BE5B4D" w:rsidRDefault="00BE5B4D" w:rsidP="00BE5B4D">
            <w:pPr>
              <w:spacing w:after="0" w:line="240" w:lineRule="auto"/>
              <w:jc w:val="both"/>
              <w:rPr>
                <w:rFonts w:ascii="Times New Roman" w:eastAsia="Calibri" w:hAnsi="Times New Roman" w:cs="Times New Roman"/>
                <w:b/>
                <w:bCs/>
              </w:rPr>
            </w:pPr>
          </w:p>
        </w:tc>
        <w:tc>
          <w:tcPr>
            <w:tcW w:w="2333" w:type="dxa"/>
            <w:tcBorders>
              <w:top w:val="nil"/>
              <w:left w:val="nil"/>
              <w:bottom w:val="nil"/>
              <w:right w:val="single" w:sz="4" w:space="0" w:color="auto"/>
            </w:tcBorders>
            <w:vAlign w:val="center"/>
            <w:hideMark/>
          </w:tcPr>
          <w:p w:rsidR="00BE5B4D" w:rsidRPr="00BE5B4D" w:rsidRDefault="00BE5B4D" w:rsidP="00BE5B4D">
            <w:pPr>
              <w:spacing w:after="0" w:line="240" w:lineRule="auto"/>
              <w:jc w:val="both"/>
              <w:rPr>
                <w:rFonts w:ascii="Times New Roman" w:eastAsia="Calibri" w:hAnsi="Times New Roman" w:cs="Times New Roman"/>
                <w:b/>
                <w:bCs/>
              </w:rPr>
            </w:pPr>
            <w:r w:rsidRPr="00BE5B4D">
              <w:rPr>
                <w:rFonts w:ascii="Times New Roman" w:eastAsia="Calibri" w:hAnsi="Times New Roman" w:cs="Times New Roman"/>
                <w:b/>
                <w:bCs/>
              </w:rPr>
              <w:t>ПРИКАЗ</w:t>
            </w:r>
          </w:p>
        </w:tc>
        <w:tc>
          <w:tcPr>
            <w:tcW w:w="1708"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jc w:val="both"/>
              <w:rPr>
                <w:rFonts w:ascii="Times New Roman" w:eastAsia="Calibri" w:hAnsi="Times New Roman" w:cs="Times New Roman"/>
                <w:b/>
                <w:bCs/>
              </w:rPr>
            </w:pPr>
          </w:p>
        </w:tc>
        <w:tc>
          <w:tcPr>
            <w:tcW w:w="1633"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jc w:val="both"/>
              <w:rPr>
                <w:rFonts w:ascii="Times New Roman" w:eastAsia="Calibri" w:hAnsi="Times New Roman" w:cs="Times New Roman"/>
                <w:b/>
                <w:bCs/>
              </w:rPr>
            </w:pPr>
          </w:p>
        </w:tc>
      </w:tr>
    </w:tbl>
    <w:p w:rsidR="00BE5B4D" w:rsidRPr="00BE5B4D" w:rsidRDefault="00BE5B4D" w:rsidP="00BE5B4D">
      <w:pPr>
        <w:spacing w:after="0" w:line="240" w:lineRule="auto"/>
        <w:jc w:val="both"/>
        <w:rPr>
          <w:rFonts w:ascii="Times New Roman" w:eastAsia="Calibri" w:hAnsi="Times New Roman" w:cs="Times New Roman"/>
          <w:b/>
          <w:bCs/>
        </w:rPr>
      </w:pPr>
      <w:r w:rsidRPr="00BE5B4D">
        <w:rPr>
          <w:rFonts w:ascii="Times New Roman" w:eastAsia="Calibri" w:hAnsi="Times New Roman" w:cs="Times New Roman"/>
          <w:b/>
          <w:bCs/>
        </w:rPr>
        <w:t xml:space="preserve">                                                             (распоряжение)</w:t>
      </w:r>
    </w:p>
    <w:p w:rsidR="00BE5B4D" w:rsidRPr="00BE5B4D" w:rsidRDefault="00BE5B4D" w:rsidP="00BE5B4D">
      <w:pPr>
        <w:spacing w:after="0"/>
        <w:jc w:val="both"/>
        <w:rPr>
          <w:rFonts w:ascii="Times New Roman" w:eastAsia="Calibri" w:hAnsi="Times New Roman" w:cs="Times New Roman"/>
          <w:b/>
        </w:rPr>
      </w:pPr>
      <w:r w:rsidRPr="00BE5B4D">
        <w:rPr>
          <w:rFonts w:ascii="Times New Roman" w:eastAsia="Calibri" w:hAnsi="Times New Roman" w:cs="Times New Roman"/>
          <w:b/>
        </w:rPr>
        <w:t>"Об утверждении плана</w:t>
      </w:r>
    </w:p>
    <w:p w:rsidR="00BE5B4D" w:rsidRPr="00BE5B4D" w:rsidRDefault="00BE5B4D" w:rsidP="00BE5B4D">
      <w:pPr>
        <w:spacing w:after="0"/>
        <w:jc w:val="both"/>
        <w:rPr>
          <w:rFonts w:ascii="Times New Roman" w:eastAsia="Calibri" w:hAnsi="Times New Roman" w:cs="Times New Roman"/>
          <w:b/>
        </w:rPr>
      </w:pPr>
      <w:r w:rsidRPr="00BE5B4D">
        <w:rPr>
          <w:rFonts w:ascii="Times New Roman" w:eastAsia="Calibri" w:hAnsi="Times New Roman" w:cs="Times New Roman"/>
          <w:b/>
        </w:rPr>
        <w:t>Подготовки ДОУ по применению</w:t>
      </w:r>
    </w:p>
    <w:p w:rsidR="00BE5B4D" w:rsidRPr="00BE5B4D" w:rsidRDefault="00BE5B4D" w:rsidP="00BE5B4D">
      <w:pPr>
        <w:spacing w:after="0"/>
        <w:jc w:val="both"/>
        <w:rPr>
          <w:rFonts w:ascii="Times New Roman" w:eastAsia="Calibri" w:hAnsi="Times New Roman" w:cs="Times New Roman"/>
          <w:b/>
        </w:rPr>
      </w:pPr>
      <w:r w:rsidRPr="00BE5B4D">
        <w:rPr>
          <w:rFonts w:ascii="Times New Roman" w:eastAsia="Calibri" w:hAnsi="Times New Roman" w:cs="Times New Roman"/>
          <w:b/>
        </w:rPr>
        <w:t>Профессионального стандарта</w:t>
      </w:r>
    </w:p>
    <w:p w:rsidR="00BE5B4D" w:rsidRPr="00BE5B4D" w:rsidRDefault="00BE5B4D" w:rsidP="00BE5B4D">
      <w:pPr>
        <w:spacing w:after="0"/>
        <w:jc w:val="both"/>
        <w:rPr>
          <w:rFonts w:ascii="Times New Roman" w:eastAsia="Calibri" w:hAnsi="Times New Roman" w:cs="Times New Roman"/>
          <w:b/>
        </w:rPr>
      </w:pPr>
      <w:r w:rsidRPr="00BE5B4D">
        <w:rPr>
          <w:rFonts w:ascii="Times New Roman" w:eastAsia="Calibri" w:hAnsi="Times New Roman" w:cs="Times New Roman"/>
          <w:b/>
        </w:rPr>
        <w:t>«Педагог»"</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      </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 В соответствии с  Федеральным законом от 29.12.2012 № 273 «Об образовании Российской Федерации», приказом Минтруда России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ПРИКАЗЫВАЮ:</w:t>
      </w:r>
    </w:p>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numPr>
          <w:ilvl w:val="0"/>
          <w:numId w:val="5"/>
        </w:numPr>
        <w:spacing w:after="0"/>
        <w:jc w:val="both"/>
        <w:rPr>
          <w:rFonts w:ascii="Times New Roman" w:eastAsia="Calibri" w:hAnsi="Times New Roman" w:cs="Times New Roman"/>
        </w:rPr>
      </w:pPr>
      <w:r w:rsidRPr="00BE5B4D">
        <w:rPr>
          <w:rFonts w:ascii="Times New Roman" w:eastAsia="Calibri" w:hAnsi="Times New Roman" w:cs="Times New Roman"/>
        </w:rPr>
        <w:t>Утвердить план подготовки  ДОУ по применению   профессионального стандарта «Педагог» (дорожная карта).</w:t>
      </w:r>
    </w:p>
    <w:p w:rsidR="00BE5B4D" w:rsidRPr="00BE5B4D" w:rsidRDefault="00BE5B4D" w:rsidP="00BE5B4D">
      <w:pPr>
        <w:numPr>
          <w:ilvl w:val="0"/>
          <w:numId w:val="5"/>
        </w:numPr>
        <w:spacing w:after="0"/>
        <w:jc w:val="both"/>
        <w:rPr>
          <w:rFonts w:ascii="Times New Roman" w:eastAsia="Calibri" w:hAnsi="Times New Roman" w:cs="Times New Roman"/>
        </w:rPr>
      </w:pPr>
      <w:proofErr w:type="gramStart"/>
      <w:r w:rsidRPr="00BE5B4D">
        <w:rPr>
          <w:rFonts w:ascii="Times New Roman" w:eastAsia="Calibri" w:hAnsi="Times New Roman" w:cs="Times New Roman"/>
        </w:rPr>
        <w:t>Контроль за</w:t>
      </w:r>
      <w:proofErr w:type="gramEnd"/>
      <w:r w:rsidRPr="00BE5B4D">
        <w:rPr>
          <w:rFonts w:ascii="Times New Roman" w:eastAsia="Calibri" w:hAnsi="Times New Roman" w:cs="Times New Roman"/>
        </w:rPr>
        <w:t xml:space="preserve"> исполнением настоящего приказа оставляю за собой.</w:t>
      </w:r>
    </w:p>
    <w:p w:rsidR="00BE5B4D" w:rsidRPr="00BE5B4D" w:rsidRDefault="00BE5B4D" w:rsidP="00BE5B4D">
      <w:pPr>
        <w:spacing w:after="0" w:line="240" w:lineRule="auto"/>
        <w:jc w:val="both"/>
        <w:rPr>
          <w:rFonts w:ascii="Times New Roman" w:eastAsia="Calibri" w:hAnsi="Times New Roman" w:cs="Times New Roman"/>
          <w:b/>
          <w:bCs/>
        </w:rPr>
      </w:pPr>
    </w:p>
    <w:p w:rsidR="00BE5B4D" w:rsidRPr="00BE5B4D" w:rsidRDefault="00BE5B4D" w:rsidP="00BE5B4D">
      <w:pPr>
        <w:spacing w:after="0" w:line="240" w:lineRule="auto"/>
        <w:jc w:val="both"/>
        <w:rPr>
          <w:rFonts w:ascii="Times New Roman" w:eastAsia="Calibri" w:hAnsi="Times New Roman" w:cs="Times New Roman"/>
          <w:b/>
          <w:bCs/>
        </w:rPr>
      </w:pPr>
    </w:p>
    <w:p w:rsidR="00BE5B4D" w:rsidRPr="00BE5B4D" w:rsidRDefault="00BE5B4D" w:rsidP="00BE5B4D">
      <w:pPr>
        <w:spacing w:after="0" w:line="240" w:lineRule="auto"/>
        <w:jc w:val="both"/>
        <w:rPr>
          <w:rFonts w:ascii="Times New Roman" w:eastAsia="Calibri" w:hAnsi="Times New Roman" w:cs="Times New Roman"/>
          <w:b/>
          <w:bCs/>
        </w:rPr>
      </w:pPr>
    </w:p>
    <w:p w:rsidR="00BE5B4D" w:rsidRPr="00BE5B4D" w:rsidRDefault="00BE5B4D" w:rsidP="00BE5B4D">
      <w:pPr>
        <w:spacing w:after="0" w:line="240" w:lineRule="auto"/>
        <w:jc w:val="both"/>
        <w:rPr>
          <w:rFonts w:ascii="Times New Roman" w:eastAsia="Calibri" w:hAnsi="Times New Roman" w:cs="Times New Roman"/>
          <w:b/>
          <w:bCs/>
        </w:rPr>
      </w:pP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b/>
          <w:bCs/>
        </w:rPr>
        <w:t xml:space="preserve">Руководитель организации         заведующий    _____________________  </w:t>
      </w:r>
      <w:r w:rsidRPr="00BE5B4D">
        <w:rPr>
          <w:rFonts w:ascii="Times New Roman" w:eastAsia="Calibri" w:hAnsi="Times New Roman" w:cs="Times New Roman"/>
          <w:b/>
          <w:bCs/>
          <w:u w:val="single"/>
        </w:rPr>
        <w:t>/</w:t>
      </w:r>
      <w:r w:rsidRPr="00BE5B4D">
        <w:rPr>
          <w:rFonts w:ascii="Times New Roman" w:eastAsia="Calibri" w:hAnsi="Times New Roman" w:cs="Times New Roman"/>
          <w:bCs/>
        </w:rPr>
        <w:t>________________________/</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b/>
          <w:bCs/>
        </w:rPr>
        <w:tab/>
      </w:r>
      <w:r w:rsidRPr="00BE5B4D">
        <w:rPr>
          <w:rFonts w:ascii="Times New Roman" w:eastAsia="Calibri" w:hAnsi="Times New Roman" w:cs="Times New Roman"/>
          <w:b/>
          <w:bCs/>
        </w:rPr>
        <w:tab/>
      </w:r>
      <w:r w:rsidRPr="00BE5B4D">
        <w:rPr>
          <w:rFonts w:ascii="Times New Roman" w:eastAsia="Calibri" w:hAnsi="Times New Roman" w:cs="Times New Roman"/>
          <w:b/>
          <w:bCs/>
        </w:rPr>
        <w:tab/>
        <w:t xml:space="preserve">                  должность             личная подпись            расшифровка подписи</w:t>
      </w:r>
    </w:p>
    <w:p w:rsidR="00BE5B4D" w:rsidRPr="00BE5B4D" w:rsidRDefault="00BE5B4D" w:rsidP="00BE5B4D">
      <w:pPr>
        <w:spacing w:after="0" w:line="240" w:lineRule="auto"/>
        <w:jc w:val="both"/>
        <w:rPr>
          <w:rFonts w:ascii="Times New Roman" w:eastAsia="Calibri" w:hAnsi="Times New Roman" w:cs="Times New Roman"/>
          <w:b/>
          <w:bCs/>
        </w:rPr>
      </w:pPr>
      <w:r w:rsidRPr="00BE5B4D">
        <w:rPr>
          <w:rFonts w:ascii="Times New Roman" w:eastAsia="Calibri" w:hAnsi="Times New Roman" w:cs="Times New Roman"/>
          <w:b/>
          <w:bCs/>
        </w:rPr>
        <w:t xml:space="preserve">  </w:t>
      </w:r>
    </w:p>
    <w:p w:rsidR="00BE5B4D" w:rsidRPr="00BE5B4D" w:rsidRDefault="00BE5B4D" w:rsidP="00BE5B4D">
      <w:pPr>
        <w:spacing w:after="0" w:line="240" w:lineRule="auto"/>
        <w:jc w:val="both"/>
        <w:rPr>
          <w:rFonts w:ascii="Times New Roman" w:eastAsia="Calibri" w:hAnsi="Times New Roman" w:cs="Times New Roman"/>
        </w:rPr>
      </w:pPr>
    </w:p>
    <w:p w:rsidR="00BE5B4D" w:rsidRPr="00BE5B4D" w:rsidRDefault="00BE5B4D" w:rsidP="00BE5B4D">
      <w:pPr>
        <w:spacing w:after="0" w:line="240" w:lineRule="auto"/>
        <w:jc w:val="both"/>
        <w:rPr>
          <w:rFonts w:ascii="Times New Roman" w:eastAsia="Calibri" w:hAnsi="Times New Roman" w:cs="Times New Roman"/>
          <w:b/>
          <w:bCs/>
        </w:rPr>
      </w:pPr>
    </w:p>
    <w:p w:rsidR="00BE5B4D" w:rsidRPr="00BE5B4D" w:rsidRDefault="00BE5B4D" w:rsidP="00BE5B4D">
      <w:pPr>
        <w:spacing w:after="0" w:line="240" w:lineRule="auto"/>
        <w:jc w:val="both"/>
        <w:rPr>
          <w:rFonts w:ascii="Times New Roman" w:eastAsia="Calibri" w:hAnsi="Times New Roman" w:cs="Times New Roman"/>
          <w:b/>
          <w:bCs/>
        </w:rPr>
      </w:pPr>
    </w:p>
    <w:p w:rsidR="00BE5B4D" w:rsidRPr="00BE5B4D" w:rsidRDefault="00BE5B4D" w:rsidP="00BE5B4D">
      <w:pPr>
        <w:spacing w:after="0" w:line="240" w:lineRule="auto"/>
        <w:jc w:val="both"/>
        <w:rPr>
          <w:rFonts w:ascii="Times New Roman" w:eastAsia="Calibri" w:hAnsi="Times New Roman" w:cs="Times New Roman"/>
          <w:b/>
          <w:bCs/>
        </w:rPr>
      </w:pPr>
    </w:p>
    <w:p w:rsidR="00BE5B4D" w:rsidRPr="00BE5B4D" w:rsidRDefault="00BE5B4D" w:rsidP="00BE5B4D">
      <w:pPr>
        <w:spacing w:after="0" w:line="240" w:lineRule="auto"/>
        <w:jc w:val="both"/>
        <w:rPr>
          <w:rFonts w:ascii="Times New Roman" w:eastAsia="Calibri" w:hAnsi="Times New Roman" w:cs="Times New Roman"/>
          <w:b/>
          <w:bCs/>
        </w:rPr>
      </w:pPr>
    </w:p>
    <w:p w:rsidR="00BE5B4D" w:rsidRPr="00BE5B4D" w:rsidRDefault="00BE5B4D" w:rsidP="00BE5B4D">
      <w:pPr>
        <w:spacing w:after="0" w:line="240" w:lineRule="auto"/>
        <w:jc w:val="both"/>
        <w:rPr>
          <w:rFonts w:ascii="Times New Roman" w:eastAsia="Calibri" w:hAnsi="Times New Roman" w:cs="Times New Roman"/>
          <w:b/>
          <w:bCs/>
        </w:rPr>
      </w:pPr>
    </w:p>
    <w:p w:rsidR="00BE5B4D" w:rsidRPr="00BE5B4D" w:rsidRDefault="00BE5B4D" w:rsidP="00BE5B4D">
      <w:pPr>
        <w:spacing w:after="0" w:line="240" w:lineRule="auto"/>
        <w:jc w:val="both"/>
        <w:rPr>
          <w:rFonts w:ascii="Times New Roman" w:eastAsia="Calibri" w:hAnsi="Times New Roman" w:cs="Times New Roman"/>
          <w:b/>
          <w:bCs/>
        </w:rPr>
      </w:pPr>
    </w:p>
    <w:p w:rsidR="00BE5B4D" w:rsidRPr="00BE5B4D" w:rsidRDefault="00BE5B4D" w:rsidP="00BE5B4D">
      <w:pPr>
        <w:spacing w:after="0" w:line="240" w:lineRule="auto"/>
        <w:jc w:val="both"/>
        <w:rPr>
          <w:rFonts w:ascii="Times New Roman" w:eastAsia="Calibri" w:hAnsi="Times New Roman" w:cs="Times New Roman"/>
          <w:b/>
          <w:bCs/>
        </w:rPr>
      </w:pPr>
    </w:p>
    <w:p w:rsidR="00BE5B4D" w:rsidRPr="00BE5B4D" w:rsidRDefault="00BE5B4D" w:rsidP="00BE5B4D">
      <w:pPr>
        <w:spacing w:after="0" w:line="240" w:lineRule="auto"/>
        <w:jc w:val="both"/>
        <w:rPr>
          <w:rFonts w:ascii="Times New Roman" w:eastAsia="Calibri" w:hAnsi="Times New Roman" w:cs="Times New Roman"/>
          <w:b/>
          <w:bCs/>
        </w:rPr>
      </w:pPr>
    </w:p>
    <w:p w:rsidR="00BE5B4D" w:rsidRPr="00BE5B4D" w:rsidRDefault="00BE5B4D" w:rsidP="00BE5B4D">
      <w:pPr>
        <w:spacing w:after="0" w:line="240" w:lineRule="auto"/>
        <w:jc w:val="both"/>
        <w:rPr>
          <w:rFonts w:ascii="Times New Roman" w:eastAsia="Calibri" w:hAnsi="Times New Roman" w:cs="Times New Roman"/>
          <w:b/>
          <w:bCs/>
        </w:rPr>
      </w:pPr>
    </w:p>
    <w:p w:rsidR="00BE5B4D" w:rsidRPr="00BE5B4D" w:rsidRDefault="00BE5B4D" w:rsidP="00BE5B4D">
      <w:pPr>
        <w:spacing w:after="0" w:line="240" w:lineRule="auto"/>
        <w:jc w:val="both"/>
        <w:rPr>
          <w:rFonts w:ascii="Times New Roman" w:eastAsia="Calibri" w:hAnsi="Times New Roman" w:cs="Times New Roman"/>
          <w:b/>
          <w:bCs/>
        </w:rPr>
      </w:pPr>
    </w:p>
    <w:p w:rsidR="00BE5B4D" w:rsidRPr="00BE5B4D" w:rsidRDefault="00BE5B4D" w:rsidP="00BE5B4D">
      <w:pPr>
        <w:spacing w:after="0" w:line="240" w:lineRule="auto"/>
        <w:jc w:val="both"/>
        <w:rPr>
          <w:rFonts w:ascii="Times New Roman" w:eastAsia="Calibri" w:hAnsi="Times New Roman" w:cs="Times New Roman"/>
          <w:b/>
          <w:bCs/>
        </w:rPr>
      </w:pPr>
    </w:p>
    <w:p w:rsidR="00BE5B4D" w:rsidRPr="00BE5B4D" w:rsidRDefault="00BE5B4D" w:rsidP="00BE5B4D">
      <w:pPr>
        <w:spacing w:after="0" w:line="240" w:lineRule="auto"/>
        <w:jc w:val="both"/>
        <w:rPr>
          <w:rFonts w:ascii="Times New Roman" w:eastAsia="Calibri" w:hAnsi="Times New Roman" w:cs="Times New Roman"/>
          <w:b/>
          <w:bCs/>
        </w:rPr>
      </w:pPr>
    </w:p>
    <w:p w:rsidR="00BE5B4D" w:rsidRPr="00BE5B4D" w:rsidRDefault="00BE5B4D" w:rsidP="00BE5B4D">
      <w:pPr>
        <w:spacing w:after="0" w:line="240" w:lineRule="auto"/>
        <w:jc w:val="both"/>
        <w:rPr>
          <w:rFonts w:ascii="Times New Roman" w:eastAsia="Calibri" w:hAnsi="Times New Roman" w:cs="Times New Roman"/>
          <w:b/>
          <w:bCs/>
        </w:rPr>
      </w:pPr>
    </w:p>
    <w:p w:rsidR="00BE5B4D" w:rsidRPr="00BE5B4D" w:rsidRDefault="00BE5B4D" w:rsidP="00BE5B4D">
      <w:pPr>
        <w:spacing w:after="0" w:line="240" w:lineRule="auto"/>
        <w:jc w:val="both"/>
        <w:rPr>
          <w:rFonts w:ascii="Times New Roman" w:eastAsia="Calibri" w:hAnsi="Times New Roman" w:cs="Times New Roman"/>
          <w:b/>
          <w:bCs/>
        </w:rPr>
      </w:pPr>
    </w:p>
    <w:p w:rsidR="00BE5B4D" w:rsidRPr="00BE5B4D" w:rsidRDefault="00BE5B4D" w:rsidP="00BE5B4D">
      <w:pPr>
        <w:spacing w:after="0" w:line="240" w:lineRule="auto"/>
        <w:jc w:val="both"/>
        <w:rPr>
          <w:rFonts w:ascii="Times New Roman" w:eastAsia="Calibri" w:hAnsi="Times New Roman" w:cs="Times New Roman"/>
        </w:rPr>
      </w:pPr>
    </w:p>
    <w:p w:rsidR="00BE5B4D" w:rsidRPr="00BE5B4D" w:rsidRDefault="00BE5B4D" w:rsidP="00BE5B4D">
      <w:pPr>
        <w:spacing w:after="0" w:line="240" w:lineRule="auto"/>
        <w:jc w:val="right"/>
        <w:rPr>
          <w:rFonts w:ascii="Times New Roman" w:eastAsia="Calibri" w:hAnsi="Times New Roman" w:cs="Times New Roman"/>
          <w:highlight w:val="cyan"/>
        </w:rPr>
      </w:pPr>
    </w:p>
    <w:p w:rsidR="00BE5B4D" w:rsidRPr="00BE5B4D" w:rsidRDefault="00BE5B4D" w:rsidP="00BE5B4D">
      <w:pPr>
        <w:spacing w:after="0" w:line="240" w:lineRule="auto"/>
        <w:jc w:val="right"/>
        <w:rPr>
          <w:rFonts w:ascii="Times New Roman" w:eastAsia="Calibri" w:hAnsi="Times New Roman" w:cs="Times New Roman"/>
        </w:rPr>
      </w:pPr>
      <w:r w:rsidRPr="00BE5B4D">
        <w:rPr>
          <w:rFonts w:ascii="Times New Roman" w:eastAsia="Calibri" w:hAnsi="Times New Roman" w:cs="Times New Roman"/>
        </w:rPr>
        <w:t xml:space="preserve">Приложение№4 </w:t>
      </w:r>
    </w:p>
    <w:p w:rsidR="00BE5B4D" w:rsidRPr="00BE5B4D" w:rsidRDefault="00BE5B4D" w:rsidP="00BE5B4D">
      <w:pPr>
        <w:spacing w:after="0" w:line="240" w:lineRule="auto"/>
        <w:jc w:val="right"/>
        <w:rPr>
          <w:rFonts w:ascii="Times New Roman" w:eastAsia="Calibri" w:hAnsi="Times New Roman" w:cs="Times New Roman"/>
        </w:rPr>
      </w:pPr>
      <w:r w:rsidRPr="00BE5B4D">
        <w:rPr>
          <w:rFonts w:ascii="Times New Roman" w:eastAsia="Calibri" w:hAnsi="Times New Roman" w:cs="Times New Roman"/>
        </w:rPr>
        <w:t>УТВЕРЖДАЮ</w:t>
      </w:r>
    </w:p>
    <w:p w:rsidR="00BE5B4D" w:rsidRPr="00BE5B4D" w:rsidRDefault="00BE5B4D" w:rsidP="00BE5B4D">
      <w:pPr>
        <w:spacing w:after="0" w:line="240" w:lineRule="auto"/>
        <w:jc w:val="right"/>
        <w:rPr>
          <w:rFonts w:ascii="Times New Roman" w:eastAsia="Calibri" w:hAnsi="Times New Roman" w:cs="Times New Roman"/>
        </w:rPr>
      </w:pPr>
      <w:r w:rsidRPr="00BE5B4D">
        <w:rPr>
          <w:rFonts w:ascii="Times New Roman" w:eastAsia="Calibri" w:hAnsi="Times New Roman" w:cs="Times New Roman"/>
        </w:rPr>
        <w:t>Заведующий _________/_____</w:t>
      </w:r>
    </w:p>
    <w:p w:rsidR="00BE5B4D" w:rsidRPr="00BE5B4D" w:rsidRDefault="00BE5B4D" w:rsidP="00BE5B4D">
      <w:pPr>
        <w:spacing w:after="0" w:line="240" w:lineRule="auto"/>
        <w:jc w:val="right"/>
        <w:rPr>
          <w:rFonts w:ascii="Times New Roman" w:eastAsia="Calibri" w:hAnsi="Times New Roman" w:cs="Times New Roman"/>
        </w:rPr>
      </w:pPr>
      <w:r w:rsidRPr="00BE5B4D">
        <w:rPr>
          <w:rFonts w:ascii="Times New Roman" w:eastAsia="Calibri" w:hAnsi="Times New Roman" w:cs="Times New Roman"/>
        </w:rPr>
        <w:lastRenderedPageBreak/>
        <w:t>Приказ №________</w:t>
      </w:r>
    </w:p>
    <w:p w:rsidR="00BE5B4D" w:rsidRPr="00BE5B4D" w:rsidRDefault="00BE5B4D" w:rsidP="00BE5B4D">
      <w:pPr>
        <w:spacing w:after="0" w:line="240" w:lineRule="auto"/>
        <w:jc w:val="right"/>
        <w:rPr>
          <w:rFonts w:ascii="Times New Roman" w:eastAsia="Calibri" w:hAnsi="Times New Roman" w:cs="Times New Roman"/>
        </w:rPr>
      </w:pPr>
      <w:r w:rsidRPr="00BE5B4D">
        <w:rPr>
          <w:rFonts w:ascii="Times New Roman" w:eastAsia="Calibri" w:hAnsi="Times New Roman" w:cs="Times New Roman"/>
        </w:rPr>
        <w:t>От ___________</w:t>
      </w:r>
    </w:p>
    <w:p w:rsidR="00BE5B4D" w:rsidRPr="00BE5B4D" w:rsidRDefault="00BE5B4D" w:rsidP="00BE5B4D">
      <w:pPr>
        <w:spacing w:after="0" w:line="240" w:lineRule="auto"/>
        <w:jc w:val="both"/>
        <w:rPr>
          <w:rFonts w:ascii="Times New Roman" w:eastAsia="Calibri" w:hAnsi="Times New Roman" w:cs="Times New Roman"/>
        </w:rPr>
      </w:pPr>
    </w:p>
    <w:p w:rsidR="00BE5B4D" w:rsidRPr="00BE5B4D" w:rsidRDefault="00BE5B4D" w:rsidP="00BE5B4D">
      <w:pPr>
        <w:spacing w:after="0" w:line="240" w:lineRule="auto"/>
        <w:jc w:val="center"/>
        <w:rPr>
          <w:rFonts w:ascii="Times New Roman" w:eastAsia="Calibri" w:hAnsi="Times New Roman" w:cs="Times New Roman"/>
          <w:b/>
        </w:rPr>
      </w:pPr>
      <w:r w:rsidRPr="00BE5B4D">
        <w:rPr>
          <w:rFonts w:ascii="Times New Roman" w:eastAsia="Calibri" w:hAnsi="Times New Roman" w:cs="Times New Roman"/>
          <w:b/>
        </w:rPr>
        <w:t>План подготовки  (дорожная карта)</w:t>
      </w:r>
    </w:p>
    <w:p w:rsidR="00BE5B4D" w:rsidRPr="00BE5B4D" w:rsidRDefault="00BE5B4D" w:rsidP="00BE5B4D">
      <w:pPr>
        <w:spacing w:after="0" w:line="240" w:lineRule="auto"/>
        <w:jc w:val="center"/>
        <w:rPr>
          <w:rFonts w:ascii="Times New Roman" w:eastAsia="Calibri" w:hAnsi="Times New Roman" w:cs="Times New Roman"/>
          <w:b/>
        </w:rPr>
      </w:pPr>
      <w:r w:rsidRPr="00BE5B4D">
        <w:rPr>
          <w:rFonts w:ascii="Times New Roman" w:eastAsia="Calibri" w:hAnsi="Times New Roman" w:cs="Times New Roman"/>
          <w:b/>
        </w:rPr>
        <w:t>МДОУ «Детский сад № ___»</w:t>
      </w:r>
    </w:p>
    <w:p w:rsidR="00BE5B4D" w:rsidRPr="00BE5B4D" w:rsidRDefault="00BE5B4D" w:rsidP="00BE5B4D">
      <w:pPr>
        <w:spacing w:after="0" w:line="240" w:lineRule="auto"/>
        <w:jc w:val="center"/>
        <w:rPr>
          <w:rFonts w:ascii="Times New Roman" w:eastAsia="Calibri" w:hAnsi="Times New Roman" w:cs="Times New Roman"/>
          <w:b/>
        </w:rPr>
      </w:pPr>
      <w:r w:rsidRPr="00BE5B4D">
        <w:rPr>
          <w:rFonts w:ascii="Times New Roman" w:eastAsia="Calibri" w:hAnsi="Times New Roman" w:cs="Times New Roman"/>
          <w:b/>
        </w:rPr>
        <w:t>по применению   профессионального стандарта «Педагог»</w:t>
      </w:r>
    </w:p>
    <w:p w:rsidR="00BE5B4D" w:rsidRPr="00BE5B4D" w:rsidRDefault="00BE5B4D" w:rsidP="00BE5B4D">
      <w:pPr>
        <w:spacing w:after="0" w:line="240" w:lineRule="auto"/>
        <w:jc w:val="center"/>
        <w:rPr>
          <w:rFonts w:ascii="Times New Roman" w:eastAsia="Calibri" w:hAnsi="Times New Roman" w:cs="Times New Roman"/>
          <w:b/>
        </w:rPr>
      </w:pPr>
      <w:r w:rsidRPr="00BE5B4D">
        <w:rPr>
          <w:rFonts w:ascii="Times New Roman" w:eastAsia="Calibri" w:hAnsi="Times New Roman" w:cs="Times New Roman"/>
          <w:b/>
        </w:rPr>
        <w:t>(педагогическая деятельность в сфере дошкольного, начального, общего, основного общего, среднего общего образования) в учреждении</w:t>
      </w:r>
    </w:p>
    <w:p w:rsidR="00BE5B4D" w:rsidRPr="00BE5B4D" w:rsidRDefault="00BE5B4D" w:rsidP="00BE5B4D">
      <w:pPr>
        <w:spacing w:after="0" w:line="240" w:lineRule="auto"/>
        <w:jc w:val="both"/>
        <w:rPr>
          <w:rFonts w:ascii="Times New Roman" w:eastAsia="Calibri" w:hAnsi="Times New Roman" w:cs="Times New Roman"/>
          <w:b/>
        </w:rPr>
      </w:pPr>
    </w:p>
    <w:p w:rsidR="00BE5B4D" w:rsidRPr="00BE5B4D" w:rsidRDefault="00BE5B4D" w:rsidP="00BE5B4D">
      <w:pPr>
        <w:spacing w:after="0" w:line="240" w:lineRule="auto"/>
        <w:jc w:val="both"/>
        <w:rPr>
          <w:rFonts w:ascii="Times New Roman" w:eastAsia="Calibri" w:hAnsi="Times New Roman" w:cs="Times New Roman"/>
          <w:b/>
        </w:rPr>
      </w:pPr>
    </w:p>
    <w:p w:rsidR="00BE5B4D" w:rsidRPr="00BE5B4D" w:rsidRDefault="00BE5B4D" w:rsidP="00BE5B4D">
      <w:pPr>
        <w:spacing w:after="0"/>
        <w:ind w:firstLine="708"/>
        <w:jc w:val="both"/>
        <w:rPr>
          <w:rFonts w:ascii="Times New Roman" w:eastAsia="Calibri" w:hAnsi="Times New Roman" w:cs="Times New Roman"/>
        </w:rPr>
      </w:pPr>
      <w:r w:rsidRPr="00BE5B4D">
        <w:rPr>
          <w:rFonts w:ascii="Times New Roman" w:eastAsia="Calibri" w:hAnsi="Times New Roman" w:cs="Times New Roman"/>
          <w:b/>
        </w:rPr>
        <w:t xml:space="preserve">Цель: </w:t>
      </w:r>
      <w:r w:rsidRPr="00BE5B4D">
        <w:rPr>
          <w:rFonts w:ascii="Times New Roman" w:eastAsia="Calibri" w:hAnsi="Times New Roman" w:cs="Times New Roman"/>
        </w:rPr>
        <w:t>обеспечение перехода муниципального дошкольного образовательного учреждения «Детский сад № ____» (далее Учреждение) на работу в условиях действия профессионального стандарта педагога (далее ПС) с 01.01.2020 г.</w:t>
      </w:r>
    </w:p>
    <w:p w:rsidR="00BE5B4D" w:rsidRPr="00BE5B4D" w:rsidRDefault="00BE5B4D" w:rsidP="00BE5B4D">
      <w:pPr>
        <w:spacing w:after="0"/>
        <w:ind w:firstLine="708"/>
        <w:jc w:val="both"/>
        <w:rPr>
          <w:rFonts w:ascii="Times New Roman" w:eastAsia="Calibri" w:hAnsi="Times New Roman" w:cs="Times New Roman"/>
          <w:b/>
        </w:rPr>
      </w:pPr>
      <w:r w:rsidRPr="00BE5B4D">
        <w:rPr>
          <w:rFonts w:ascii="Times New Roman" w:eastAsia="Calibri" w:hAnsi="Times New Roman" w:cs="Times New Roman"/>
          <w:b/>
        </w:rPr>
        <w:t xml:space="preserve">Задачи: </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1. Совершенствование </w:t>
      </w:r>
      <w:proofErr w:type="gramStart"/>
      <w:r w:rsidRPr="00BE5B4D">
        <w:rPr>
          <w:rFonts w:ascii="Times New Roman" w:eastAsia="Calibri" w:hAnsi="Times New Roman" w:cs="Times New Roman"/>
        </w:rPr>
        <w:t>системы повышения квалификации педагогических работников учреждения</w:t>
      </w:r>
      <w:proofErr w:type="gramEnd"/>
      <w:r w:rsidRPr="00BE5B4D">
        <w:rPr>
          <w:rFonts w:ascii="Times New Roman" w:eastAsia="Calibri" w:hAnsi="Times New Roman" w:cs="Times New Roman"/>
        </w:rPr>
        <w:t xml:space="preserve"> в соответствии с требованиями профессионального стандарта «Педагог».</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2. Внедрение пакета типовых документов, работающего в условиях профессионального стандарта «Педагог».</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3. Апробация методики оценки соответствия педагогических работников уровню профессионального стандарта «Педагог».</w:t>
      </w:r>
    </w:p>
    <w:p w:rsidR="00BE5B4D" w:rsidRPr="00BE5B4D" w:rsidRDefault="00BE5B4D" w:rsidP="00BE5B4D">
      <w:pPr>
        <w:spacing w:after="0"/>
        <w:ind w:firstLine="708"/>
        <w:jc w:val="both"/>
        <w:rPr>
          <w:rFonts w:ascii="Times New Roman" w:eastAsia="Calibri" w:hAnsi="Times New Roman" w:cs="Times New Roman"/>
        </w:rPr>
      </w:pPr>
      <w:r w:rsidRPr="00BE5B4D">
        <w:rPr>
          <w:rFonts w:ascii="Times New Roman" w:eastAsia="Calibri" w:hAnsi="Times New Roman" w:cs="Times New Roman"/>
          <w:b/>
        </w:rPr>
        <w:t>Сроки реализации:</w:t>
      </w:r>
      <w:r w:rsidRPr="00BE5B4D">
        <w:rPr>
          <w:rFonts w:ascii="Times New Roman" w:eastAsia="Calibri" w:hAnsi="Times New Roman" w:cs="Times New Roman"/>
        </w:rPr>
        <w:t xml:space="preserve"> </w:t>
      </w:r>
      <w:r w:rsidRPr="00BE5B4D">
        <w:rPr>
          <w:rFonts w:ascii="Times New Roman" w:eastAsia="Calibri" w:hAnsi="Times New Roman" w:cs="Times New Roman"/>
          <w:b/>
        </w:rPr>
        <w:t>с 01.09.2017 г. по 31.12.2019 г.</w:t>
      </w:r>
    </w:p>
    <w:p w:rsidR="00BE5B4D" w:rsidRPr="00BE5B4D" w:rsidRDefault="00BE5B4D" w:rsidP="00BE5B4D">
      <w:pPr>
        <w:spacing w:after="0"/>
        <w:ind w:firstLine="708"/>
        <w:jc w:val="both"/>
        <w:rPr>
          <w:rFonts w:ascii="Times New Roman" w:eastAsia="Calibri" w:hAnsi="Times New Roman" w:cs="Times New Roman"/>
          <w:b/>
        </w:rPr>
      </w:pPr>
      <w:r w:rsidRPr="00BE5B4D">
        <w:rPr>
          <w:rFonts w:ascii="Times New Roman" w:eastAsia="Calibri" w:hAnsi="Times New Roman" w:cs="Times New Roman"/>
          <w:b/>
        </w:rPr>
        <w:t xml:space="preserve">Этапы реализации: </w:t>
      </w:r>
    </w:p>
    <w:p w:rsidR="00BE5B4D" w:rsidRPr="00BE5B4D" w:rsidRDefault="00BE5B4D" w:rsidP="00BE5B4D">
      <w:pPr>
        <w:spacing w:after="0"/>
        <w:jc w:val="both"/>
        <w:rPr>
          <w:rFonts w:ascii="Times New Roman" w:eastAsia="Calibri" w:hAnsi="Times New Roman" w:cs="Times New Roman"/>
          <w:b/>
        </w:rPr>
      </w:pPr>
      <w:r w:rsidRPr="00BE5B4D">
        <w:rPr>
          <w:rFonts w:ascii="Times New Roman" w:eastAsia="Calibri" w:hAnsi="Times New Roman" w:cs="Times New Roman"/>
          <w:b/>
        </w:rPr>
        <w:t>1 этап: с 01.09.2017 г. по 31.08.2018 г.</w:t>
      </w:r>
    </w:p>
    <w:p w:rsidR="00BE5B4D" w:rsidRPr="00BE5B4D" w:rsidRDefault="00BE5B4D" w:rsidP="00BE5B4D">
      <w:pPr>
        <w:spacing w:after="0"/>
        <w:ind w:firstLine="708"/>
        <w:jc w:val="both"/>
        <w:rPr>
          <w:rFonts w:ascii="Times New Roman" w:eastAsia="Calibri" w:hAnsi="Times New Roman" w:cs="Times New Roman"/>
        </w:rPr>
      </w:pPr>
      <w:r w:rsidRPr="00BE5B4D">
        <w:rPr>
          <w:rFonts w:ascii="Times New Roman" w:eastAsia="Calibri" w:hAnsi="Times New Roman" w:cs="Times New Roman"/>
          <w:b/>
        </w:rPr>
        <w:t xml:space="preserve">Подготовительный (организационный) – </w:t>
      </w:r>
      <w:r w:rsidRPr="00BE5B4D">
        <w:rPr>
          <w:rFonts w:ascii="Times New Roman" w:eastAsia="Calibri" w:hAnsi="Times New Roman" w:cs="Times New Roman"/>
        </w:rPr>
        <w:t>проведение мероприятий информационного сопровождения, анализ соответствия кадрового состава квалификационным требованиям, содержащихся в профессиональных стандартах и потребности педагогических кадров в профессиональном образовании, профессиональном переобучении, повышении квалификации. Подготовка к внесению изменений в нормативные акты учреждения.</w:t>
      </w:r>
    </w:p>
    <w:p w:rsidR="00BE5B4D" w:rsidRPr="00BE5B4D" w:rsidRDefault="00BE5B4D" w:rsidP="00BE5B4D">
      <w:pPr>
        <w:spacing w:after="0"/>
        <w:jc w:val="both"/>
        <w:rPr>
          <w:rFonts w:ascii="Times New Roman" w:eastAsia="Calibri" w:hAnsi="Times New Roman" w:cs="Times New Roman"/>
          <w:b/>
        </w:rPr>
      </w:pPr>
      <w:r w:rsidRPr="00BE5B4D">
        <w:rPr>
          <w:rFonts w:ascii="Times New Roman" w:eastAsia="Calibri" w:hAnsi="Times New Roman" w:cs="Times New Roman"/>
          <w:b/>
        </w:rPr>
        <w:t>2 этап: с 01.09.2018 г. по 31.08.2019 г.</w:t>
      </w:r>
    </w:p>
    <w:p w:rsidR="00BE5B4D" w:rsidRPr="00BE5B4D" w:rsidRDefault="00BE5B4D" w:rsidP="00BE5B4D">
      <w:pPr>
        <w:spacing w:after="0"/>
        <w:ind w:firstLine="708"/>
        <w:jc w:val="both"/>
        <w:rPr>
          <w:rFonts w:ascii="Times New Roman" w:eastAsia="Calibri" w:hAnsi="Times New Roman" w:cs="Times New Roman"/>
        </w:rPr>
      </w:pPr>
      <w:r w:rsidRPr="00BE5B4D">
        <w:rPr>
          <w:rFonts w:ascii="Times New Roman" w:eastAsia="Calibri" w:hAnsi="Times New Roman" w:cs="Times New Roman"/>
          <w:b/>
        </w:rPr>
        <w:t xml:space="preserve">Внедренческий (основной) – </w:t>
      </w:r>
      <w:r w:rsidRPr="00BE5B4D">
        <w:rPr>
          <w:rFonts w:ascii="Times New Roman" w:eastAsia="Calibri" w:hAnsi="Times New Roman" w:cs="Times New Roman"/>
        </w:rPr>
        <w:t>внедрение профессионального стандарта «Педагог»: управление, контроль, руководство и анализ введения профессионального стандарта, методическое сопровождение и финансово-экономическое регулирование процесса, реализация плана («дорожной карты»).</w:t>
      </w:r>
    </w:p>
    <w:p w:rsidR="00BE5B4D" w:rsidRPr="00BE5B4D" w:rsidRDefault="00BE5B4D" w:rsidP="00BE5B4D">
      <w:pPr>
        <w:spacing w:after="0"/>
        <w:jc w:val="both"/>
        <w:rPr>
          <w:rFonts w:ascii="Times New Roman" w:eastAsia="Calibri" w:hAnsi="Times New Roman" w:cs="Times New Roman"/>
          <w:b/>
        </w:rPr>
      </w:pPr>
      <w:r w:rsidRPr="00BE5B4D">
        <w:rPr>
          <w:rFonts w:ascii="Times New Roman" w:eastAsia="Calibri" w:hAnsi="Times New Roman" w:cs="Times New Roman"/>
          <w:b/>
        </w:rPr>
        <w:t>3 этап: с 01.09.2019  г. по 31.12.2019 г.</w:t>
      </w:r>
    </w:p>
    <w:p w:rsidR="00BE5B4D" w:rsidRPr="00BE5B4D" w:rsidRDefault="00BE5B4D" w:rsidP="00BE5B4D">
      <w:pPr>
        <w:spacing w:after="0"/>
        <w:ind w:firstLine="708"/>
        <w:jc w:val="both"/>
        <w:rPr>
          <w:rFonts w:ascii="Times New Roman" w:eastAsia="Calibri" w:hAnsi="Times New Roman" w:cs="Times New Roman"/>
        </w:rPr>
      </w:pPr>
      <w:r w:rsidRPr="00BE5B4D">
        <w:rPr>
          <w:rFonts w:ascii="Times New Roman" w:eastAsia="Calibri" w:hAnsi="Times New Roman" w:cs="Times New Roman"/>
          <w:b/>
        </w:rPr>
        <w:t xml:space="preserve">Итоговый - </w:t>
      </w:r>
      <w:r w:rsidRPr="00BE5B4D">
        <w:rPr>
          <w:rFonts w:ascii="Times New Roman" w:eastAsia="Calibri" w:hAnsi="Times New Roman" w:cs="Times New Roman"/>
        </w:rPr>
        <w:t>самоанализ деятельности коллектива, оценка реализации «дорожной карты».</w:t>
      </w:r>
    </w:p>
    <w:p w:rsidR="00BE5B4D" w:rsidRPr="00BE5B4D" w:rsidRDefault="00BE5B4D" w:rsidP="00BE5B4D">
      <w:pPr>
        <w:spacing w:after="0"/>
        <w:ind w:firstLine="708"/>
        <w:jc w:val="both"/>
        <w:rPr>
          <w:rFonts w:ascii="Times New Roman" w:eastAsia="Calibri" w:hAnsi="Times New Roman" w:cs="Times New Roman"/>
          <w:b/>
        </w:rPr>
      </w:pPr>
      <w:r w:rsidRPr="00BE5B4D">
        <w:rPr>
          <w:rFonts w:ascii="Times New Roman" w:eastAsia="Calibri" w:hAnsi="Times New Roman" w:cs="Times New Roman"/>
          <w:b/>
        </w:rPr>
        <w:t xml:space="preserve">Планируемые результаты: </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применение профессионального стандарта в деятельность учреждения;</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 приведение локальных актов учреждения в соответствии с </w:t>
      </w:r>
      <w:proofErr w:type="spellStart"/>
      <w:r w:rsidRPr="00BE5B4D">
        <w:rPr>
          <w:rFonts w:ascii="Times New Roman" w:eastAsia="Calibri" w:hAnsi="Times New Roman" w:cs="Times New Roman"/>
        </w:rPr>
        <w:t>профстандартом</w:t>
      </w:r>
      <w:proofErr w:type="spellEnd"/>
      <w:r w:rsidRPr="00BE5B4D">
        <w:rPr>
          <w:rFonts w:ascii="Times New Roman" w:eastAsia="Calibri" w:hAnsi="Times New Roman" w:cs="Times New Roman"/>
        </w:rPr>
        <w:t>;</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создание современной, гибкой системы повышения квалификации педагогов учреждения;</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повышение профессионального мастерства педагогов;</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внедрение современных технологий в образовательный процесс.</w:t>
      </w:r>
    </w:p>
    <w:p w:rsidR="00BE5B4D" w:rsidRPr="00BE5B4D" w:rsidRDefault="00BE5B4D" w:rsidP="00BE5B4D">
      <w:pPr>
        <w:spacing w:after="0" w:line="240" w:lineRule="auto"/>
        <w:jc w:val="both"/>
        <w:rPr>
          <w:rFonts w:ascii="Times New Roman" w:eastAsia="Calibri" w:hAnsi="Times New Roman" w:cs="Times New Roman"/>
          <w:b/>
          <w:bCs/>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941"/>
        <w:gridCol w:w="1984"/>
        <w:gridCol w:w="1701"/>
        <w:gridCol w:w="1276"/>
      </w:tblGrid>
      <w:tr w:rsidR="00BE5B4D" w:rsidRPr="00BE5B4D">
        <w:trPr>
          <w:cantSplit/>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5B4D" w:rsidRPr="00BE5B4D" w:rsidRDefault="00BE5B4D" w:rsidP="00BE5B4D">
            <w:pPr>
              <w:spacing w:after="0" w:line="240" w:lineRule="auto"/>
              <w:jc w:val="both"/>
              <w:rPr>
                <w:rFonts w:ascii="Times New Roman" w:eastAsia="Calibri" w:hAnsi="Times New Roman" w:cs="Times New Roman"/>
                <w:b/>
              </w:rPr>
            </w:pPr>
            <w:r w:rsidRPr="00BE5B4D">
              <w:rPr>
                <w:rFonts w:ascii="Times New Roman" w:eastAsia="Calibri" w:hAnsi="Times New Roman" w:cs="Times New Roman"/>
                <w:b/>
              </w:rPr>
              <w:t xml:space="preserve">№ </w:t>
            </w:r>
            <w:proofErr w:type="gramStart"/>
            <w:r w:rsidRPr="00BE5B4D">
              <w:rPr>
                <w:rFonts w:ascii="Times New Roman" w:eastAsia="Calibri" w:hAnsi="Times New Roman" w:cs="Times New Roman"/>
                <w:b/>
              </w:rPr>
              <w:t>п</w:t>
            </w:r>
            <w:proofErr w:type="gramEnd"/>
            <w:r w:rsidRPr="00BE5B4D">
              <w:rPr>
                <w:rFonts w:ascii="Times New Roman" w:eastAsia="Calibri" w:hAnsi="Times New Roman" w:cs="Times New Roman"/>
                <w:b/>
              </w:rPr>
              <w:t>/п</w:t>
            </w:r>
          </w:p>
        </w:tc>
        <w:tc>
          <w:tcPr>
            <w:tcW w:w="39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5B4D" w:rsidRPr="00BE5B4D" w:rsidRDefault="00BE5B4D" w:rsidP="00BE5B4D">
            <w:pPr>
              <w:spacing w:after="0" w:line="240" w:lineRule="auto"/>
              <w:jc w:val="both"/>
              <w:rPr>
                <w:rFonts w:ascii="Times New Roman" w:eastAsia="Calibri" w:hAnsi="Times New Roman" w:cs="Times New Roman"/>
                <w:b/>
              </w:rPr>
            </w:pPr>
            <w:r w:rsidRPr="00BE5B4D">
              <w:rPr>
                <w:rFonts w:ascii="Times New Roman" w:eastAsia="Calibri" w:hAnsi="Times New Roman" w:cs="Times New Roman"/>
                <w:b/>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5B4D" w:rsidRPr="00BE5B4D" w:rsidRDefault="00BE5B4D" w:rsidP="00BE5B4D">
            <w:pPr>
              <w:spacing w:after="0" w:line="240" w:lineRule="auto"/>
              <w:jc w:val="both"/>
              <w:rPr>
                <w:rFonts w:ascii="Times New Roman" w:eastAsia="Calibri" w:hAnsi="Times New Roman" w:cs="Times New Roman"/>
                <w:b/>
              </w:rPr>
            </w:pPr>
            <w:r w:rsidRPr="00BE5B4D">
              <w:rPr>
                <w:rFonts w:ascii="Times New Roman" w:eastAsia="Calibri" w:hAnsi="Times New Roman" w:cs="Times New Roman"/>
                <w:b/>
              </w:rPr>
              <w:t>Предполагаемый результат</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5B4D" w:rsidRPr="00BE5B4D" w:rsidRDefault="00BE5B4D" w:rsidP="00BE5B4D">
            <w:pPr>
              <w:spacing w:after="0" w:line="240" w:lineRule="auto"/>
              <w:jc w:val="both"/>
              <w:rPr>
                <w:rFonts w:ascii="Times New Roman" w:eastAsia="Calibri" w:hAnsi="Times New Roman" w:cs="Times New Roman"/>
                <w:b/>
              </w:rPr>
            </w:pPr>
            <w:r w:rsidRPr="00BE5B4D">
              <w:rPr>
                <w:rFonts w:ascii="Times New Roman" w:eastAsia="Calibri" w:hAnsi="Times New Roman" w:cs="Times New Roman"/>
                <w:b/>
              </w:rPr>
              <w:t>Ответственный</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BE5B4D" w:rsidRPr="00BE5B4D" w:rsidRDefault="00BE5B4D" w:rsidP="00BE5B4D">
            <w:pPr>
              <w:spacing w:after="0" w:line="240" w:lineRule="auto"/>
              <w:jc w:val="both"/>
              <w:rPr>
                <w:rFonts w:ascii="Times New Roman" w:eastAsia="Calibri" w:hAnsi="Times New Roman" w:cs="Times New Roman"/>
                <w:b/>
              </w:rPr>
            </w:pPr>
            <w:r w:rsidRPr="00BE5B4D">
              <w:rPr>
                <w:rFonts w:ascii="Times New Roman" w:eastAsia="Calibri" w:hAnsi="Times New Roman" w:cs="Times New Roman"/>
                <w:b/>
              </w:rPr>
              <w:t>Сроки реализации</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b/>
              </w:rPr>
            </w:pPr>
            <w:r w:rsidRPr="00BE5B4D">
              <w:rPr>
                <w:rFonts w:ascii="Times New Roman" w:eastAsia="Calibri" w:hAnsi="Times New Roman" w:cs="Times New Roman"/>
                <w:b/>
              </w:rPr>
              <w:t>1</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b/>
              </w:rPr>
            </w:pPr>
            <w:r w:rsidRPr="00BE5B4D">
              <w:rPr>
                <w:rFonts w:ascii="Times New Roman" w:eastAsia="Calibri" w:hAnsi="Times New Roman" w:cs="Times New Roman"/>
                <w:b/>
              </w:rPr>
              <w:t>2</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b/>
              </w:rPr>
            </w:pPr>
            <w:r w:rsidRPr="00BE5B4D">
              <w:rPr>
                <w:rFonts w:ascii="Times New Roman" w:eastAsia="Calibri" w:hAnsi="Times New Roman" w:cs="Times New Roman"/>
                <w:b/>
              </w:rPr>
              <w:t>3</w:t>
            </w:r>
          </w:p>
        </w:tc>
        <w:tc>
          <w:tcPr>
            <w:tcW w:w="170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b/>
              </w:rPr>
            </w:pP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b/>
              </w:rPr>
            </w:pP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b/>
              </w:rPr>
            </w:pPr>
            <w:r w:rsidRPr="00BE5B4D">
              <w:rPr>
                <w:rFonts w:ascii="Times New Roman" w:eastAsia="Calibri" w:hAnsi="Times New Roman" w:cs="Times New Roman"/>
                <w:b/>
              </w:rPr>
              <w:t>1 этап: подготовительный</w:t>
            </w:r>
          </w:p>
        </w:tc>
        <w:tc>
          <w:tcPr>
            <w:tcW w:w="198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b/>
              </w:rPr>
            </w:pP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lastRenderedPageBreak/>
              <w:t>1</w:t>
            </w:r>
          </w:p>
        </w:tc>
        <w:tc>
          <w:tcPr>
            <w:tcW w:w="394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Изучение законодательства по введению профессионального стандарта «Педагог»:</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Изучение приказа Минтруда России №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изучение нормативно-правовой базы, регламентирующей введение профессионального стандарта;</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подбор и изучение нормативно-правовых документов федерального, регионального уровней, регламентирующих введение профессионального стандарта.</w:t>
            </w:r>
          </w:p>
          <w:p w:rsidR="00BE5B4D" w:rsidRPr="00BE5B4D" w:rsidRDefault="00BE5B4D" w:rsidP="00BE5B4D">
            <w:pPr>
              <w:spacing w:after="0" w:line="240" w:lineRule="auto"/>
              <w:jc w:val="both"/>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Выработка управленческих решений</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Заведующий, ст. воспитатель</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Сентябрь 2017, по необходимости</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2</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Издание приказа «Об организации работы по применению в учреждении ПС».  </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Издание приказа по учреждению </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заведующий</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Сентябрь 2017</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3</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Издание приказа «Об утверждении Положения о рабочей группе по организации применения в учреждении ПС и состава группы».</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Издание приказа</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заведующий</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Сентябр</w:t>
            </w:r>
            <w:proofErr w:type="gramStart"/>
            <w:r w:rsidRPr="00BE5B4D">
              <w:rPr>
                <w:rFonts w:ascii="Times New Roman" w:eastAsia="Calibri" w:hAnsi="Times New Roman" w:cs="Times New Roman"/>
              </w:rPr>
              <w:t>ь-</w:t>
            </w:r>
            <w:proofErr w:type="gramEnd"/>
            <w:r w:rsidRPr="00BE5B4D">
              <w:rPr>
                <w:rFonts w:ascii="Times New Roman" w:eastAsia="Calibri" w:hAnsi="Times New Roman" w:cs="Times New Roman"/>
              </w:rPr>
              <w:t xml:space="preserve"> октябрь 2017</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4</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Издание приказа «Об утверждении Плана подготовки (дорожную карту) </w:t>
            </w:r>
            <w:proofErr w:type="gramStart"/>
            <w:r w:rsidRPr="00BE5B4D">
              <w:rPr>
                <w:rFonts w:ascii="Times New Roman" w:eastAsia="Calibri" w:hAnsi="Times New Roman" w:cs="Times New Roman"/>
              </w:rPr>
              <w:t>про</w:t>
            </w:r>
            <w:proofErr w:type="gramEnd"/>
            <w:r w:rsidRPr="00BE5B4D">
              <w:rPr>
                <w:rFonts w:ascii="Times New Roman" w:eastAsia="Calibri" w:hAnsi="Times New Roman" w:cs="Times New Roman"/>
              </w:rPr>
              <w:t xml:space="preserve"> применению ПС в учреждении»</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Издание приказа по учреждению</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заведующий</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Сентябр</w:t>
            </w:r>
            <w:proofErr w:type="gramStart"/>
            <w:r w:rsidRPr="00BE5B4D">
              <w:rPr>
                <w:rFonts w:ascii="Times New Roman" w:eastAsia="Calibri" w:hAnsi="Times New Roman" w:cs="Times New Roman"/>
              </w:rPr>
              <w:t>ь-</w:t>
            </w:r>
            <w:proofErr w:type="gramEnd"/>
            <w:r w:rsidRPr="00BE5B4D">
              <w:rPr>
                <w:rFonts w:ascii="Times New Roman" w:eastAsia="Calibri" w:hAnsi="Times New Roman" w:cs="Times New Roman"/>
              </w:rPr>
              <w:t xml:space="preserve"> октябрь 2017</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5</w:t>
            </w:r>
          </w:p>
          <w:p w:rsidR="00BE5B4D" w:rsidRPr="00BE5B4D" w:rsidRDefault="00BE5B4D" w:rsidP="00BE5B4D">
            <w:pPr>
              <w:spacing w:after="0" w:line="240" w:lineRule="auto"/>
              <w:jc w:val="both"/>
              <w:rPr>
                <w:rFonts w:ascii="Times New Roman" w:eastAsia="Calibri" w:hAnsi="Times New Roman" w:cs="Times New Roman"/>
              </w:rPr>
            </w:pPr>
          </w:p>
          <w:p w:rsidR="00BE5B4D" w:rsidRPr="00BE5B4D" w:rsidRDefault="00BE5B4D" w:rsidP="00BE5B4D">
            <w:pPr>
              <w:spacing w:after="0" w:line="240" w:lineRule="auto"/>
              <w:jc w:val="both"/>
              <w:rPr>
                <w:rFonts w:ascii="Times New Roman" w:eastAsia="Calibri" w:hAnsi="Times New Roman" w:cs="Times New Roman"/>
              </w:rPr>
            </w:pPr>
          </w:p>
          <w:p w:rsidR="00BE5B4D" w:rsidRPr="00BE5B4D" w:rsidRDefault="00BE5B4D" w:rsidP="00BE5B4D">
            <w:pPr>
              <w:spacing w:after="0" w:line="240" w:lineRule="auto"/>
              <w:jc w:val="both"/>
              <w:rPr>
                <w:rFonts w:ascii="Times New Roman" w:eastAsia="Calibri" w:hAnsi="Times New Roman" w:cs="Times New Roman"/>
              </w:rPr>
            </w:pPr>
          </w:p>
          <w:p w:rsidR="00BE5B4D" w:rsidRPr="00BE5B4D" w:rsidRDefault="00BE5B4D" w:rsidP="00BE5B4D">
            <w:pPr>
              <w:spacing w:after="0" w:line="240" w:lineRule="auto"/>
              <w:jc w:val="both"/>
              <w:rPr>
                <w:rFonts w:ascii="Times New Roman" w:eastAsia="Calibri" w:hAnsi="Times New Roman" w:cs="Times New Roman"/>
              </w:rPr>
            </w:pP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Организация ознакомления педагогических работников учреждения с содержанием ПС:</w:t>
            </w:r>
          </w:p>
          <w:p w:rsidR="00BE5B4D" w:rsidRPr="00BE5B4D" w:rsidRDefault="00BE5B4D" w:rsidP="00BE5B4D">
            <w:pPr>
              <w:spacing w:after="0" w:line="240" w:lineRule="auto"/>
              <w:jc w:val="both"/>
              <w:rPr>
                <w:rFonts w:ascii="Times New Roman" w:eastAsia="Calibri" w:hAnsi="Times New Roman" w:cs="Times New Roman"/>
              </w:rPr>
            </w:pPr>
            <w:proofErr w:type="gramStart"/>
            <w:r w:rsidRPr="00BE5B4D">
              <w:rPr>
                <w:rFonts w:ascii="Times New Roman" w:eastAsia="Calibri" w:hAnsi="Times New Roman" w:cs="Times New Roman"/>
              </w:rPr>
              <w:t>- педагогические советы, семинары, консультации (пример:</w:t>
            </w:r>
            <w:proofErr w:type="gramEnd"/>
            <w:r w:rsidRPr="00BE5B4D">
              <w:rPr>
                <w:rFonts w:ascii="Times New Roman" w:eastAsia="Calibri" w:hAnsi="Times New Roman" w:cs="Times New Roman"/>
              </w:rPr>
              <w:t xml:space="preserve"> </w:t>
            </w:r>
            <w:proofErr w:type="gramStart"/>
            <w:r w:rsidRPr="00BE5B4D">
              <w:rPr>
                <w:rFonts w:ascii="Times New Roman" w:eastAsia="Calibri" w:hAnsi="Times New Roman" w:cs="Times New Roman"/>
              </w:rPr>
              <w:t>«Требования к образованию педагогов, содержащихся в ПС», «Структура ПС», деловая игра «Обогащение представлений о формах повышения профессиональной компетентности педагогов» и др.)</w:t>
            </w:r>
            <w:proofErr w:type="gramEnd"/>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-размещение информации на стендах и сайте Учреждения.</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Презентации, раздаточные материалы для информирования работников по вопросам применения ПС; страница (вкладка, раздел) официального сайта; стенд с информацией</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Рабочая группа, заведующий</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proofErr w:type="spellStart"/>
            <w:proofErr w:type="gramStart"/>
            <w:r w:rsidRPr="00BE5B4D">
              <w:rPr>
                <w:rFonts w:ascii="Times New Roman" w:eastAsia="Calibri" w:hAnsi="Times New Roman" w:cs="Times New Roman"/>
              </w:rPr>
              <w:t>Постоян</w:t>
            </w:r>
            <w:proofErr w:type="spellEnd"/>
            <w:r w:rsidRPr="00BE5B4D">
              <w:rPr>
                <w:rFonts w:ascii="Times New Roman" w:eastAsia="Calibri" w:hAnsi="Times New Roman" w:cs="Times New Roman"/>
              </w:rPr>
              <w:t>-но</w:t>
            </w:r>
            <w:proofErr w:type="gramEnd"/>
            <w:r w:rsidRPr="00BE5B4D">
              <w:rPr>
                <w:rFonts w:ascii="Times New Roman" w:eastAsia="Calibri" w:hAnsi="Times New Roman" w:cs="Times New Roman"/>
              </w:rPr>
              <w:t xml:space="preserve"> – по </w:t>
            </w:r>
            <w:proofErr w:type="spellStart"/>
            <w:r w:rsidRPr="00BE5B4D">
              <w:rPr>
                <w:rFonts w:ascii="Times New Roman" w:eastAsia="Calibri" w:hAnsi="Times New Roman" w:cs="Times New Roman"/>
              </w:rPr>
              <w:t>необходи</w:t>
            </w:r>
            <w:proofErr w:type="spellEnd"/>
            <w:r w:rsidRPr="00BE5B4D">
              <w:rPr>
                <w:rFonts w:ascii="Times New Roman" w:eastAsia="Calibri" w:hAnsi="Times New Roman" w:cs="Times New Roman"/>
              </w:rPr>
              <w:t>-мости</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6</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Формирование информационной папки о применении в учреждении ПС</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Информационная папка с документами и материалами по применению ПС</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Рабочая группа</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Постоянно</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7</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Разработка </w:t>
            </w:r>
            <w:proofErr w:type="gramStart"/>
            <w:r w:rsidRPr="00BE5B4D">
              <w:rPr>
                <w:rFonts w:ascii="Times New Roman" w:eastAsia="Calibri" w:hAnsi="Times New Roman" w:cs="Times New Roman"/>
              </w:rPr>
              <w:t>карты оценки соответствия квалификации воспитателя учреждения</w:t>
            </w:r>
            <w:proofErr w:type="gramEnd"/>
            <w:r w:rsidRPr="00BE5B4D">
              <w:rPr>
                <w:rFonts w:ascii="Times New Roman" w:eastAsia="Calibri" w:hAnsi="Times New Roman" w:cs="Times New Roman"/>
              </w:rPr>
              <w:t xml:space="preserve"> квалификационным требованиям, содержащимся в ПС.</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Карта оценки </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Рабочая группа</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Январь-февраль 2018</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8</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Издание приказа «О проведении </w:t>
            </w:r>
            <w:proofErr w:type="gramStart"/>
            <w:r w:rsidRPr="00BE5B4D">
              <w:rPr>
                <w:rFonts w:ascii="Times New Roman" w:eastAsia="Calibri" w:hAnsi="Times New Roman" w:cs="Times New Roman"/>
              </w:rPr>
              <w:t>оценки соответствия квалификации работников учреждения</w:t>
            </w:r>
            <w:proofErr w:type="gramEnd"/>
            <w:r w:rsidRPr="00BE5B4D">
              <w:rPr>
                <w:rFonts w:ascii="Times New Roman" w:eastAsia="Calibri" w:hAnsi="Times New Roman" w:cs="Times New Roman"/>
              </w:rPr>
              <w:t xml:space="preserve"> положениям ПС»</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Издание приказа</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Заведующий</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Феврал</w:t>
            </w:r>
            <w:proofErr w:type="gramStart"/>
            <w:r w:rsidRPr="00BE5B4D">
              <w:rPr>
                <w:rFonts w:ascii="Times New Roman" w:eastAsia="Calibri" w:hAnsi="Times New Roman" w:cs="Times New Roman"/>
              </w:rPr>
              <w:t>ь-</w:t>
            </w:r>
            <w:proofErr w:type="gramEnd"/>
            <w:r w:rsidRPr="00BE5B4D">
              <w:rPr>
                <w:rFonts w:ascii="Times New Roman" w:eastAsia="Calibri" w:hAnsi="Times New Roman" w:cs="Times New Roman"/>
              </w:rPr>
              <w:t xml:space="preserve"> март 2018</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lastRenderedPageBreak/>
              <w:t xml:space="preserve">   9</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Информирование работников о применении ПС на  педагогическом совете </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Протокол заседания общего собрания работников / педагогического совета</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Заведующий, ст. воспитатель</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Январь 2018</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10</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Выдача работникам учреждения письма о переходе на ПС (в соответствии со ст. 72 ТК РФ) или уведомлений о переходе на ПС (в соответствии со ст. 74 ТК РФ)</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Ознакомление работников под подпись</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Заведующий</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Январь 2018</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11</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Организация самостоятельной работы работников по изучению ПС</w:t>
            </w:r>
          </w:p>
        </w:tc>
        <w:tc>
          <w:tcPr>
            <w:tcW w:w="198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Педагоги </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постоянно</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12</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Заполнение карт оценки и передача их непосредственному руководителю</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Карты оценки</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Заведующий</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Февраль-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март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2018</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13</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Оценка работника непосредственным руководителем</w:t>
            </w:r>
          </w:p>
        </w:tc>
        <w:tc>
          <w:tcPr>
            <w:tcW w:w="198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заведующий</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Март-апрель 2018</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14</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Составление отчета по результатам оценки</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Отчет по результатам оценки</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Рабочая группа</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Апрель-май 2018</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15</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Информирование работников о результатах оценки на общем собрании работников / педагогическом совете</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Протокол заседания общего собрания работников / педагогического совета</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Рабочая группа, заведующий</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Апрель-май 2018</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16</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Издание приказа «О результатах </w:t>
            </w:r>
            <w:proofErr w:type="gramStart"/>
            <w:r w:rsidRPr="00BE5B4D">
              <w:rPr>
                <w:rFonts w:ascii="Times New Roman" w:eastAsia="Calibri" w:hAnsi="Times New Roman" w:cs="Times New Roman"/>
              </w:rPr>
              <w:t>анализа оценки соответствия квалификации работников учреждения</w:t>
            </w:r>
            <w:proofErr w:type="gramEnd"/>
            <w:r w:rsidRPr="00BE5B4D">
              <w:rPr>
                <w:rFonts w:ascii="Times New Roman" w:eastAsia="Calibri" w:hAnsi="Times New Roman" w:cs="Times New Roman"/>
              </w:rPr>
              <w:t xml:space="preserve"> положениям ПС»</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Издание приказа</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заведующий</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Май 2018</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rPr>
            </w:pPr>
          </w:p>
        </w:tc>
        <w:tc>
          <w:tcPr>
            <w:tcW w:w="394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b/>
              </w:rPr>
            </w:pPr>
            <w:r w:rsidRPr="00BE5B4D">
              <w:rPr>
                <w:rFonts w:ascii="Times New Roman" w:eastAsia="Calibri" w:hAnsi="Times New Roman" w:cs="Times New Roman"/>
                <w:b/>
              </w:rPr>
              <w:t>2 этап: внедренческий (основной)</w:t>
            </w:r>
          </w:p>
          <w:p w:rsidR="00BE5B4D" w:rsidRPr="00BE5B4D" w:rsidRDefault="00BE5B4D" w:rsidP="00BE5B4D">
            <w:pPr>
              <w:spacing w:after="0" w:line="240" w:lineRule="auto"/>
              <w:jc w:val="both"/>
              <w:rPr>
                <w:rFonts w:ascii="Times New Roman" w:eastAsia="Calibri"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rPr>
            </w:pP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17</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Разработка предложений по совершенствованию внутрифирменной системы повышения квалификации с учетом выявленного дефицита компетенций педагогов в соответствии с выделенными уровнями ПС.</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Разработка и реализация планов постоянно-действующих семинаров.</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Рабочая группа</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сентябр</w:t>
            </w:r>
            <w:proofErr w:type="gramStart"/>
            <w:r w:rsidRPr="00BE5B4D">
              <w:rPr>
                <w:rFonts w:ascii="Times New Roman" w:eastAsia="Calibri" w:hAnsi="Times New Roman" w:cs="Times New Roman"/>
              </w:rPr>
              <w:t>ь-</w:t>
            </w:r>
            <w:proofErr w:type="gramEnd"/>
            <w:r w:rsidRPr="00BE5B4D">
              <w:rPr>
                <w:rFonts w:ascii="Times New Roman" w:eastAsia="Calibri" w:hAnsi="Times New Roman" w:cs="Times New Roman"/>
              </w:rPr>
              <w:t xml:space="preserve"> декабрь 2018</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18</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Составление персонифицированных </w:t>
            </w:r>
            <w:proofErr w:type="gramStart"/>
            <w:r w:rsidRPr="00BE5B4D">
              <w:rPr>
                <w:rFonts w:ascii="Times New Roman" w:eastAsia="Calibri" w:hAnsi="Times New Roman" w:cs="Times New Roman"/>
              </w:rPr>
              <w:t>программ повышения профессионального уровня педагогических работников учреждения</w:t>
            </w:r>
            <w:proofErr w:type="gramEnd"/>
            <w:r w:rsidRPr="00BE5B4D">
              <w:rPr>
                <w:rFonts w:ascii="Times New Roman" w:eastAsia="Calibri" w:hAnsi="Times New Roman" w:cs="Times New Roman"/>
              </w:rPr>
              <w:t xml:space="preserve"> с учетом результатов самооценки.</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Персонифицированные программы</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Рабочая группа</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Сентябрь-декабрь 2018</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19</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Определение образовательных организаций и образовательных программ для организации образования и обучения работников </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Перечень образовательных организаций и образовательных программ для организации образования и обучения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заведующий</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Сентябрь 2018</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lastRenderedPageBreak/>
              <w:t xml:space="preserve"> 20</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Составление плана-графика образования и обучения педагогов</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План-график образования и обучения педагогов</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Рабочая группа, заведующий</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Сентябрь-октябрь 2018</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21</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Издание приказов о направлении на дополнительное профессиональное образование</w:t>
            </w:r>
          </w:p>
        </w:tc>
        <w:tc>
          <w:tcPr>
            <w:tcW w:w="198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Приказы о направлении на дополнительное профессиональное образование</w:t>
            </w:r>
          </w:p>
          <w:p w:rsidR="00BE5B4D" w:rsidRPr="00BE5B4D" w:rsidRDefault="00BE5B4D" w:rsidP="00BE5B4D">
            <w:pPr>
              <w:spacing w:after="0"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заведующий</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Сентябрь-октябрь 2018</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22</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Внесение изменений в должностную инструкцию воспитателя с учетом положений ПС</w:t>
            </w:r>
          </w:p>
        </w:tc>
        <w:tc>
          <w:tcPr>
            <w:tcW w:w="198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Должностная инструкция воспитателя</w:t>
            </w:r>
          </w:p>
          <w:p w:rsidR="00BE5B4D" w:rsidRPr="00BE5B4D" w:rsidRDefault="00BE5B4D" w:rsidP="00BE5B4D">
            <w:pPr>
              <w:spacing w:after="0"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заведующий</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Ноябрь-декабрь 2018</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23</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Внесение изменений в Положение об оплате труда работников учреждения:</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разработка </w:t>
            </w:r>
            <w:proofErr w:type="gramStart"/>
            <w:r w:rsidRPr="00BE5B4D">
              <w:rPr>
                <w:rFonts w:ascii="Times New Roman" w:eastAsia="Calibri" w:hAnsi="Times New Roman" w:cs="Times New Roman"/>
              </w:rPr>
              <w:t>Перечня показателей оценки эффективности деятельности</w:t>
            </w:r>
            <w:proofErr w:type="gramEnd"/>
            <w:r w:rsidRPr="00BE5B4D">
              <w:rPr>
                <w:rFonts w:ascii="Times New Roman" w:eastAsia="Calibri" w:hAnsi="Times New Roman" w:cs="Times New Roman"/>
              </w:rPr>
              <w:t xml:space="preserve"> работников (соотнесенных с трудовыми функциями и действиями, содержащимися в ПС)</w:t>
            </w:r>
          </w:p>
        </w:tc>
        <w:tc>
          <w:tcPr>
            <w:tcW w:w="198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Перечень показателей оценки эффективности деятельности работников (соотнесенных с трудовыми функциями и действиями, содержащимися в ПС)</w:t>
            </w:r>
          </w:p>
          <w:p w:rsidR="00BE5B4D" w:rsidRPr="00BE5B4D" w:rsidRDefault="00BE5B4D" w:rsidP="00BE5B4D">
            <w:pPr>
              <w:spacing w:after="0"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Заведующий, рабочая группа</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Ноябрь-декабрь 2018</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24 </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Заключение дополнительных соглашений к трудовым договорам с воспитателями</w:t>
            </w:r>
          </w:p>
        </w:tc>
        <w:tc>
          <w:tcPr>
            <w:tcW w:w="198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Дополнительные соглашения</w:t>
            </w:r>
          </w:p>
          <w:p w:rsidR="00BE5B4D" w:rsidRPr="00BE5B4D" w:rsidRDefault="00BE5B4D" w:rsidP="00BE5B4D">
            <w:pPr>
              <w:spacing w:after="0" w:line="240" w:lineRule="auto"/>
              <w:jc w:val="both"/>
              <w:rPr>
                <w:rFonts w:ascii="Times New Roman" w:eastAsia="Calibri" w:hAnsi="Times New Roman" w:cs="Times New Roman"/>
              </w:rPr>
            </w:pPr>
          </w:p>
          <w:p w:rsidR="00BE5B4D" w:rsidRPr="00BE5B4D" w:rsidRDefault="00BE5B4D" w:rsidP="00BE5B4D">
            <w:pPr>
              <w:spacing w:after="0"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заведующий</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С 01.01.2019 г.</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25</w:t>
            </w:r>
          </w:p>
        </w:tc>
        <w:tc>
          <w:tcPr>
            <w:tcW w:w="394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Внесение изменений в локальные акты учреждения:</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-программа развития учреждения,</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-Правила внутреннего трудового распорядка,</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-Коллективный договор,</w:t>
            </w:r>
          </w:p>
          <w:p w:rsidR="00BE5B4D" w:rsidRPr="00BE5B4D" w:rsidRDefault="00BE5B4D" w:rsidP="00BE5B4D">
            <w:pPr>
              <w:spacing w:after="0" w:line="240" w:lineRule="auto"/>
              <w:jc w:val="both"/>
              <w:rPr>
                <w:rFonts w:ascii="Times New Roman" w:eastAsia="Calibri" w:hAnsi="Times New Roman" w:cs="Times New Roman"/>
              </w:rPr>
            </w:pPr>
          </w:p>
          <w:p w:rsidR="00BE5B4D" w:rsidRPr="00BE5B4D" w:rsidRDefault="00BE5B4D" w:rsidP="00BE5B4D">
            <w:pPr>
              <w:spacing w:after="0" w:line="240" w:lineRule="auto"/>
              <w:jc w:val="both"/>
              <w:rPr>
                <w:rFonts w:ascii="Times New Roman" w:eastAsia="Calibri" w:hAnsi="Times New Roman" w:cs="Times New Roman"/>
              </w:rPr>
            </w:pPr>
          </w:p>
          <w:p w:rsidR="00BE5B4D" w:rsidRPr="00BE5B4D" w:rsidRDefault="00BE5B4D" w:rsidP="00BE5B4D">
            <w:pPr>
              <w:spacing w:after="0" w:line="240" w:lineRule="auto"/>
              <w:jc w:val="both"/>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Приказы о внесении изменений в указанные документы или об утверждении данных документов (при значительном объеме вносимых изменений)</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Заведующий</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До 01.09.2019 г.</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26</w:t>
            </w:r>
          </w:p>
        </w:tc>
        <w:tc>
          <w:tcPr>
            <w:tcW w:w="394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Проведение повторной оценки соответствия работников учреждения положениям ПС в части необходимых умений и необходимых знаний.</w:t>
            </w:r>
          </w:p>
          <w:p w:rsidR="00BE5B4D" w:rsidRPr="00BE5B4D" w:rsidRDefault="00BE5B4D" w:rsidP="00BE5B4D">
            <w:pPr>
              <w:spacing w:after="0" w:line="240" w:lineRule="auto"/>
              <w:jc w:val="both"/>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Листы оценки</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Рабочая группа</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До 01.07.2019 г.</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27</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Анализ эффективности мероприятий по организации применения ПС в учреждении</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Служебные записки </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Рабочая группа</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До 01.07.2019 г.</w:t>
            </w:r>
          </w:p>
        </w:tc>
      </w:tr>
      <w:tr w:rsidR="00BE5B4D" w:rsidRPr="00BE5B4D">
        <w:trPr>
          <w:cantSplit/>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28</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Корректировка мероприятий по применению ПС</w:t>
            </w:r>
          </w:p>
        </w:tc>
        <w:tc>
          <w:tcPr>
            <w:tcW w:w="198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Приказы, внесение изменений в приказы по организации применения ПС</w:t>
            </w:r>
          </w:p>
          <w:p w:rsidR="00BE5B4D" w:rsidRPr="00BE5B4D" w:rsidRDefault="00BE5B4D" w:rsidP="00BE5B4D">
            <w:pPr>
              <w:spacing w:after="0"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Заведующий, рабочая группа</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До 01.09.2019 г.</w:t>
            </w:r>
          </w:p>
        </w:tc>
      </w:tr>
      <w:tr w:rsidR="00BE5B4D" w:rsidRPr="00BE5B4D">
        <w:trPr>
          <w:cantSplit/>
          <w:trHeight w:val="70"/>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lastRenderedPageBreak/>
              <w:t xml:space="preserve">  </w:t>
            </w:r>
          </w:p>
        </w:tc>
        <w:tc>
          <w:tcPr>
            <w:tcW w:w="394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b/>
              </w:rPr>
            </w:pPr>
            <w:r w:rsidRPr="00BE5B4D">
              <w:rPr>
                <w:rFonts w:ascii="Times New Roman" w:eastAsia="Calibri" w:hAnsi="Times New Roman" w:cs="Times New Roman"/>
                <w:b/>
              </w:rPr>
              <w:t>3 этап: Итоговый</w:t>
            </w:r>
          </w:p>
          <w:p w:rsidR="00BE5B4D" w:rsidRPr="00BE5B4D" w:rsidRDefault="00BE5B4D" w:rsidP="00BE5B4D">
            <w:pPr>
              <w:spacing w:after="0" w:line="240" w:lineRule="auto"/>
              <w:jc w:val="both"/>
              <w:rPr>
                <w:rFonts w:ascii="Times New Roman" w:eastAsia="Calibri"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rPr>
            </w:pPr>
          </w:p>
        </w:tc>
      </w:tr>
      <w:tr w:rsidR="00BE5B4D" w:rsidRPr="00BE5B4D">
        <w:trPr>
          <w:cantSplit/>
          <w:trHeight w:val="70"/>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29</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Итоговый мониторинг, контроль и оценка реализации Плана («дорожной карты») применения ПС.</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Аналитический отчет</w:t>
            </w:r>
            <w:proofErr w:type="gramStart"/>
            <w:r w:rsidRPr="00BE5B4D">
              <w:rPr>
                <w:rFonts w:ascii="Times New Roman" w:eastAsia="Calibri" w:hAnsi="Times New Roman" w:cs="Times New Roman"/>
              </w:rPr>
              <w:t>6</w:t>
            </w:r>
            <w:proofErr w:type="gramEnd"/>
            <w:r w:rsidRPr="00BE5B4D">
              <w:rPr>
                <w:rFonts w:ascii="Times New Roman" w:eastAsia="Calibri" w:hAnsi="Times New Roman" w:cs="Times New Roman"/>
              </w:rPr>
              <w:t xml:space="preserve"> оценка результатов реализации плана по организации применения ПС</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Рабочая группа</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Сентябрь-октябрь 2019 г.</w:t>
            </w:r>
          </w:p>
        </w:tc>
      </w:tr>
      <w:tr w:rsidR="00BE5B4D" w:rsidRPr="00BE5B4D">
        <w:trPr>
          <w:cantSplit/>
          <w:trHeight w:val="70"/>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30</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Внесение при необходимости изменений в локальные акты учреждения в соответствии с требованиями ПС.</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Корректировка локальных актов</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Рабочая группа, заведующий</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Сентябрь-декабрь 2019 г.</w:t>
            </w:r>
          </w:p>
        </w:tc>
      </w:tr>
      <w:tr w:rsidR="00BE5B4D" w:rsidRPr="00BE5B4D">
        <w:trPr>
          <w:cantSplit/>
          <w:trHeight w:val="70"/>
        </w:trPr>
        <w:tc>
          <w:tcPr>
            <w:tcW w:w="56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 31</w:t>
            </w:r>
          </w:p>
        </w:tc>
        <w:tc>
          <w:tcPr>
            <w:tcW w:w="394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Использование ПС для вновь принимаемых сотрудников в соответствии с требованиями ПС.</w:t>
            </w:r>
          </w:p>
        </w:tc>
        <w:tc>
          <w:tcPr>
            <w:tcW w:w="198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Переход учреждения на работу в условиях действия ПС с 01.01.2020 г.</w:t>
            </w:r>
          </w:p>
        </w:tc>
        <w:tc>
          <w:tcPr>
            <w:tcW w:w="17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Заведующий</w:t>
            </w:r>
          </w:p>
        </w:tc>
        <w:tc>
          <w:tcPr>
            <w:tcW w:w="1276"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Постоянно</w:t>
            </w:r>
          </w:p>
          <w:p w:rsidR="00BE5B4D" w:rsidRPr="00BE5B4D" w:rsidRDefault="00BE5B4D" w:rsidP="00BE5B4D">
            <w:pPr>
              <w:spacing w:after="0" w:line="240" w:lineRule="auto"/>
              <w:jc w:val="both"/>
              <w:rPr>
                <w:rFonts w:ascii="Times New Roman" w:eastAsia="Calibri" w:hAnsi="Times New Roman" w:cs="Times New Roman"/>
              </w:rPr>
            </w:pPr>
          </w:p>
        </w:tc>
      </w:tr>
    </w:tbl>
    <w:p w:rsidR="00BE5B4D" w:rsidRPr="00BE5B4D" w:rsidRDefault="00BE5B4D" w:rsidP="00BE5B4D">
      <w:pPr>
        <w:rPr>
          <w:rFonts w:ascii="Times New Roman" w:eastAsia="Calibri" w:hAnsi="Times New Roman" w:cs="Times New Roman"/>
        </w:rPr>
      </w:pPr>
    </w:p>
    <w:p w:rsidR="00BE5B4D" w:rsidRPr="00BE5B4D" w:rsidRDefault="00BE5B4D" w:rsidP="00BE5B4D">
      <w:pPr>
        <w:shd w:val="clear" w:color="auto" w:fill="FFFFFF"/>
        <w:spacing w:after="0"/>
        <w:ind w:firstLine="708"/>
        <w:jc w:val="both"/>
        <w:rPr>
          <w:rFonts w:ascii="Times New Roman" w:eastAsia="Calibri" w:hAnsi="Times New Roman" w:cs="Times New Roman"/>
          <w:b/>
        </w:rPr>
      </w:pPr>
      <w:r w:rsidRPr="00BE5B4D">
        <w:rPr>
          <w:rFonts w:ascii="Times New Roman" w:eastAsia="Calibri" w:hAnsi="Times New Roman" w:cs="Times New Roman"/>
          <w:b/>
        </w:rPr>
        <w:t xml:space="preserve">Поправки в Трудовой кодекс РФ </w:t>
      </w:r>
    </w:p>
    <w:p w:rsidR="00BE5B4D" w:rsidRPr="00BE5B4D" w:rsidRDefault="00BE5B4D" w:rsidP="00BE5B4D">
      <w:pPr>
        <w:shd w:val="clear" w:color="auto" w:fill="FFFFFF"/>
        <w:spacing w:after="0"/>
        <w:ind w:firstLine="708"/>
        <w:jc w:val="both"/>
        <w:rPr>
          <w:rFonts w:ascii="Times New Roman" w:eastAsia="Times New Roman" w:hAnsi="Times New Roman" w:cs="Times New Roman"/>
          <w:color w:val="000000"/>
          <w:lang w:eastAsia="ru-RU"/>
        </w:rPr>
      </w:pPr>
      <w:r w:rsidRPr="00BE5B4D">
        <w:rPr>
          <w:rFonts w:ascii="Times New Roman" w:eastAsia="Calibri" w:hAnsi="Times New Roman" w:cs="Times New Roman"/>
        </w:rPr>
        <w:t>Профессиональный стандарт</w:t>
      </w:r>
      <w:r w:rsidRPr="00BE5B4D">
        <w:rPr>
          <w:rFonts w:ascii="Times New Roman" w:eastAsia="Times New Roman" w:hAnsi="Times New Roman" w:cs="Times New Roman"/>
          <w:color w:val="000000"/>
          <w:lang w:eastAsia="ru-RU"/>
        </w:rPr>
        <w:t xml:space="preserve"> призван заменить существующие квалификационные требования к педагогам дошкольного, начального, среднего общего и специального образования как устаревшие и затрудняющие развитие системы образования. Именно поэтому были внесены поправки в Трудовой кодекс РФ, и работодателям с 01.07.2016 г. необходимо их выполнять.</w:t>
      </w:r>
    </w:p>
    <w:p w:rsidR="00BE5B4D" w:rsidRPr="00BE5B4D" w:rsidRDefault="00BE5B4D" w:rsidP="00BE5B4D">
      <w:pPr>
        <w:shd w:val="clear" w:color="auto" w:fill="FFFFFF"/>
        <w:spacing w:after="0"/>
        <w:ind w:firstLine="708"/>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Полный текст</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b/>
          <w:color w:val="000000"/>
          <w:lang w:eastAsia="ru-RU"/>
        </w:rPr>
        <w:t>Статья 195.3</w:t>
      </w:r>
      <w:r w:rsidRPr="00BE5B4D">
        <w:rPr>
          <w:rFonts w:ascii="Times New Roman" w:eastAsia="Times New Roman" w:hAnsi="Times New Roman" w:cs="Times New Roman"/>
          <w:color w:val="000000"/>
          <w:lang w:eastAsia="ru-RU"/>
        </w:rPr>
        <w:t>. Порядок применения профессиональных стандартов</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 xml:space="preserve"> «1. 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2 Характеристики квалификации, которые содержатся в профессиональных стандартах и обязательность применения которых не установлена в соответствии с частью первой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3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 xml:space="preserve">Исходя из </w:t>
      </w:r>
      <w:r w:rsidRPr="00BE5B4D">
        <w:rPr>
          <w:rFonts w:ascii="Times New Roman" w:eastAsia="Times New Roman" w:hAnsi="Times New Roman" w:cs="Times New Roman"/>
          <w:b/>
          <w:color w:val="000000"/>
          <w:lang w:eastAsia="ru-RU"/>
        </w:rPr>
        <w:t>ст. 195.1.</w:t>
      </w:r>
      <w:r w:rsidRPr="00BE5B4D">
        <w:rPr>
          <w:rFonts w:ascii="Times New Roman" w:eastAsia="Times New Roman" w:hAnsi="Times New Roman" w:cs="Times New Roman"/>
          <w:color w:val="000000"/>
          <w:lang w:eastAsia="ru-RU"/>
        </w:rPr>
        <w:t xml:space="preserve"> Трудового кодекса получается следующее определение: квалификация = уровень знаний + уровень умений + уровень профессиональных навыков + опыт работы. Значит, обязательны для применения «в части квалификационных требований» только знания, умения и опыт работы. Однако это вовсе не значит, что в остальных частях профессиональный стандарт не обязателен.</w:t>
      </w:r>
    </w:p>
    <w:p w:rsidR="00BE5B4D" w:rsidRPr="00BE5B4D" w:rsidRDefault="00BE5B4D" w:rsidP="00BE5B4D">
      <w:pPr>
        <w:shd w:val="clear" w:color="auto" w:fill="FFFFFF"/>
        <w:spacing w:after="0"/>
        <w:ind w:firstLine="708"/>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b/>
          <w:color w:val="000000"/>
          <w:lang w:eastAsia="ru-RU"/>
        </w:rPr>
        <w:t>Приказ Министерства</w:t>
      </w:r>
      <w:r w:rsidRPr="00BE5B4D">
        <w:rPr>
          <w:rFonts w:ascii="Times New Roman" w:eastAsia="Times New Roman" w:hAnsi="Times New Roman" w:cs="Times New Roman"/>
          <w:color w:val="000000"/>
          <w:lang w:eastAsia="ru-RU"/>
        </w:rPr>
        <w:t xml:space="preserve"> здравоохранения и социального развития Российской Федерации </w:t>
      </w:r>
      <w:r w:rsidRPr="00BE5B4D">
        <w:rPr>
          <w:rFonts w:ascii="Times New Roman" w:eastAsia="Times New Roman" w:hAnsi="Times New Roman" w:cs="Times New Roman"/>
          <w:b/>
          <w:color w:val="000000"/>
          <w:lang w:eastAsia="ru-RU"/>
        </w:rPr>
        <w:t>от 14.08. 2009 г. №593</w:t>
      </w:r>
      <w:proofErr w:type="gramStart"/>
      <w:r w:rsidRPr="00BE5B4D">
        <w:rPr>
          <w:rFonts w:ascii="Times New Roman" w:eastAsia="Times New Roman" w:hAnsi="Times New Roman" w:cs="Times New Roman"/>
          <w:color w:val="000000"/>
          <w:lang w:eastAsia="ru-RU"/>
        </w:rPr>
        <w:t xml:space="preserve"> О</w:t>
      </w:r>
      <w:proofErr w:type="gramEnd"/>
      <w:r w:rsidRPr="00BE5B4D">
        <w:rPr>
          <w:rFonts w:ascii="Times New Roman" w:eastAsia="Times New Roman" w:hAnsi="Times New Roman" w:cs="Times New Roman"/>
          <w:color w:val="000000"/>
          <w:lang w:eastAsia="ru-RU"/>
        </w:rPr>
        <w:t xml:space="preserve">б утверждении «Единого квалификационного справочника должностей руководителей, специалистов и служащих», в котором есть раздел «Квалификационные характеристики должностей работников образования» – это нормативный правовой акт федерального органа исполнительной власти, т.е. этот документ не поименован в части 1 ст. 195.3 и применение его возможно лишь в соответствии с частью 2 этой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 Другими словами, </w:t>
      </w:r>
      <w:r w:rsidRPr="00BE5B4D">
        <w:rPr>
          <w:rFonts w:ascii="Times New Roman" w:eastAsia="Times New Roman" w:hAnsi="Times New Roman" w:cs="Times New Roman"/>
          <w:color w:val="000000"/>
          <w:lang w:eastAsia="ru-RU"/>
        </w:rPr>
        <w:lastRenderedPageBreak/>
        <w:t>работодатель может (свыше указанных в профессиональном стандарте квалификационных требований) устанавливать свои дополнительные требования к квалификации.</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Именно это и должно быть использовано при разработке должностных обязанностей педагогов (персональных!) после 01.07.2016 г., а именно дополнения к основе составят:</w:t>
      </w:r>
    </w:p>
    <w:p w:rsidR="00BE5B4D" w:rsidRPr="00BE5B4D" w:rsidRDefault="00BE5B4D" w:rsidP="00BE5B4D">
      <w:pPr>
        <w:numPr>
          <w:ilvl w:val="0"/>
          <w:numId w:val="6"/>
        </w:num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требования ФГОС ОО;</w:t>
      </w:r>
    </w:p>
    <w:p w:rsidR="00BE5B4D" w:rsidRPr="00BE5B4D" w:rsidRDefault="00BE5B4D" w:rsidP="00BE5B4D">
      <w:pPr>
        <w:numPr>
          <w:ilvl w:val="0"/>
          <w:numId w:val="6"/>
        </w:num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права, обязанности, ответственность в соответствии с законом «Об образовании в РФ» от 29.12.2012 г. №273-ФЗ;</w:t>
      </w:r>
    </w:p>
    <w:p w:rsidR="00BE5B4D" w:rsidRPr="00BE5B4D" w:rsidRDefault="00BE5B4D" w:rsidP="00BE5B4D">
      <w:pPr>
        <w:numPr>
          <w:ilvl w:val="0"/>
          <w:numId w:val="6"/>
        </w:num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«Квалификационные характеристики должностей работников образования»;</w:t>
      </w:r>
    </w:p>
    <w:p w:rsidR="00BE5B4D" w:rsidRPr="00BE5B4D" w:rsidRDefault="00BE5B4D" w:rsidP="00BE5B4D">
      <w:pPr>
        <w:numPr>
          <w:ilvl w:val="0"/>
          <w:numId w:val="6"/>
        </w:num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Трудовой кодекс РФ.</w:t>
      </w:r>
    </w:p>
    <w:p w:rsidR="00BE5B4D" w:rsidRPr="00BE5B4D" w:rsidRDefault="00BE5B4D" w:rsidP="00BE5B4D">
      <w:pPr>
        <w:shd w:val="clear" w:color="auto" w:fill="FFFFFF"/>
        <w:spacing w:after="0"/>
        <w:ind w:firstLine="42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 xml:space="preserve">Наименование должности регламентируется </w:t>
      </w:r>
      <w:r w:rsidRPr="00BE5B4D">
        <w:rPr>
          <w:rFonts w:ascii="Times New Roman" w:eastAsia="Times New Roman" w:hAnsi="Times New Roman" w:cs="Times New Roman"/>
          <w:b/>
          <w:color w:val="000000"/>
          <w:lang w:eastAsia="ru-RU"/>
        </w:rPr>
        <w:t>ст. 57 Трудового кодекса РФ</w:t>
      </w:r>
      <w:r w:rsidRPr="00BE5B4D">
        <w:rPr>
          <w:rFonts w:ascii="Times New Roman" w:eastAsia="Times New Roman" w:hAnsi="Times New Roman" w:cs="Times New Roman"/>
          <w:color w:val="000000"/>
          <w:lang w:eastAsia="ru-RU"/>
        </w:rPr>
        <w:t xml:space="preserve"> (часть 2): «…</w:t>
      </w:r>
      <w:proofErr w:type="gramStart"/>
      <w:r w:rsidRPr="00BE5B4D">
        <w:rPr>
          <w:rFonts w:ascii="Times New Roman" w:eastAsia="Times New Roman" w:hAnsi="Times New Roman" w:cs="Times New Roman"/>
          <w:color w:val="000000"/>
          <w:lang w:eastAsia="ru-RU"/>
        </w:rPr>
        <w:t xml:space="preserve">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w:t>
      </w:r>
      <w:proofErr w:type="gramEnd"/>
    </w:p>
    <w:p w:rsidR="00BE5B4D" w:rsidRPr="00BE5B4D" w:rsidRDefault="00BE5B4D" w:rsidP="00BE5B4D">
      <w:pPr>
        <w:shd w:val="clear" w:color="auto" w:fill="FFFFFF"/>
        <w:spacing w:after="0"/>
        <w:ind w:firstLine="42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Таким образом, наименования должностей в образовательных организациях общего образования не изменяются в связи с введением ПСП, т.к. работники имеют определенные льготы, и при приеме на работу действуют ограничения.</w:t>
      </w:r>
    </w:p>
    <w:p w:rsidR="00BE5B4D" w:rsidRPr="00BE5B4D" w:rsidRDefault="00BE5B4D" w:rsidP="00BE5B4D">
      <w:pPr>
        <w:shd w:val="clear" w:color="auto" w:fill="FFFFFF"/>
        <w:spacing w:after="0"/>
        <w:ind w:firstLine="42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Внесение изменений в трудовые договоры с уже работающими педагогами (заключение дополнительного соглашения) в связи с введением ПСП возможно только в том случае, если эти изменения не ухудшают условий положений ранее заключенного трудового договора.</w:t>
      </w:r>
    </w:p>
    <w:p w:rsidR="00BE5B4D" w:rsidRPr="00BE5B4D" w:rsidRDefault="00BE5B4D" w:rsidP="00BE5B4D">
      <w:pPr>
        <w:shd w:val="clear" w:color="auto" w:fill="FFFFFF"/>
        <w:spacing w:after="0"/>
        <w:ind w:firstLine="420"/>
        <w:jc w:val="both"/>
        <w:rPr>
          <w:rFonts w:ascii="Times New Roman" w:eastAsia="Times New Roman" w:hAnsi="Times New Roman" w:cs="Times New Roman"/>
          <w:b/>
          <w:color w:val="000000"/>
          <w:lang w:eastAsia="ru-RU"/>
        </w:rPr>
      </w:pPr>
    </w:p>
    <w:p w:rsidR="00BE5B4D" w:rsidRPr="00BE5B4D" w:rsidRDefault="00BE5B4D" w:rsidP="00BE5B4D">
      <w:pPr>
        <w:shd w:val="clear" w:color="auto" w:fill="FFFFFF"/>
        <w:spacing w:after="0"/>
        <w:ind w:firstLine="420"/>
        <w:jc w:val="both"/>
        <w:rPr>
          <w:rFonts w:ascii="Times New Roman" w:eastAsia="Times New Roman" w:hAnsi="Times New Roman" w:cs="Times New Roman"/>
          <w:b/>
          <w:color w:val="000000"/>
          <w:lang w:eastAsia="ru-RU"/>
        </w:rPr>
      </w:pPr>
      <w:r w:rsidRPr="00BE5B4D">
        <w:rPr>
          <w:rFonts w:ascii="Times New Roman" w:eastAsia="Times New Roman" w:hAnsi="Times New Roman" w:cs="Times New Roman"/>
          <w:b/>
          <w:color w:val="000000"/>
          <w:lang w:eastAsia="ru-RU"/>
        </w:rPr>
        <w:t>Внесение изменений в должностную инструкцию.</w:t>
      </w:r>
    </w:p>
    <w:p w:rsidR="00BE5B4D" w:rsidRPr="00BE5B4D" w:rsidRDefault="00BE5B4D" w:rsidP="00BE5B4D">
      <w:pPr>
        <w:shd w:val="clear" w:color="auto" w:fill="FFFFFF"/>
        <w:spacing w:after="0"/>
        <w:ind w:firstLine="42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Должностная инструкция – это документ, регламентирующий деятельность каждой должности и содержащий требования к Работнику, занимающему эту должность. Должностные инструкции для педагогов должны быть составлены на основе требований трудового кодекса Российской Федерации, федерального закона «Об образовании в Российской Федерации» №273 от 29.12.2012 г., требований профессионального стандарта педагога к выполняемой профессиональной деятельности (трудовой функции), ФГОС ОО.</w:t>
      </w:r>
    </w:p>
    <w:p w:rsidR="00BE5B4D" w:rsidRPr="00BE5B4D" w:rsidRDefault="00BE5B4D" w:rsidP="00BE5B4D">
      <w:pPr>
        <w:shd w:val="clear" w:color="auto" w:fill="FFFFFF"/>
        <w:spacing w:after="0"/>
        <w:ind w:firstLine="708"/>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Составление и оформление должностной инструкции производится с учетом требований государственного стандарта организационно-распорядительной документации. Стандарт устанавливает набор обязательных правил оформления отдельных реквизитов организационно-распорядительной документации, а также требования к структуре текста должностной инструкции.</w:t>
      </w:r>
    </w:p>
    <w:p w:rsidR="00BE5B4D" w:rsidRPr="00BE5B4D" w:rsidRDefault="00BE5B4D" w:rsidP="00BE5B4D">
      <w:pPr>
        <w:shd w:val="clear" w:color="auto" w:fill="FFFFFF"/>
        <w:spacing w:after="0"/>
        <w:ind w:firstLine="360"/>
        <w:jc w:val="both"/>
        <w:rPr>
          <w:rFonts w:ascii="Times New Roman" w:eastAsia="Times New Roman" w:hAnsi="Times New Roman" w:cs="Times New Roman"/>
          <w:color w:val="000000"/>
          <w:lang w:eastAsia="ru-RU"/>
        </w:rPr>
      </w:pPr>
    </w:p>
    <w:p w:rsidR="00BE5B4D" w:rsidRPr="00BE5B4D" w:rsidRDefault="00BE5B4D" w:rsidP="00BE5B4D">
      <w:pPr>
        <w:shd w:val="clear" w:color="auto" w:fill="FFFFFF"/>
        <w:spacing w:after="0"/>
        <w:ind w:firstLine="36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Структура текста документа включает в себя следующие обязательные разделы:</w:t>
      </w:r>
    </w:p>
    <w:p w:rsidR="00BE5B4D" w:rsidRPr="00BE5B4D" w:rsidRDefault="00BE5B4D" w:rsidP="00BE5B4D">
      <w:pPr>
        <w:numPr>
          <w:ilvl w:val="0"/>
          <w:numId w:val="7"/>
        </w:num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общие положения;</w:t>
      </w:r>
    </w:p>
    <w:p w:rsidR="00BE5B4D" w:rsidRPr="00BE5B4D" w:rsidRDefault="00BE5B4D" w:rsidP="00BE5B4D">
      <w:pPr>
        <w:numPr>
          <w:ilvl w:val="0"/>
          <w:numId w:val="7"/>
        </w:num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функции;</w:t>
      </w:r>
    </w:p>
    <w:p w:rsidR="00BE5B4D" w:rsidRPr="00BE5B4D" w:rsidRDefault="00BE5B4D" w:rsidP="00BE5B4D">
      <w:pPr>
        <w:numPr>
          <w:ilvl w:val="0"/>
          <w:numId w:val="7"/>
        </w:num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должностные обязанности;</w:t>
      </w:r>
    </w:p>
    <w:p w:rsidR="00BE5B4D" w:rsidRPr="00BE5B4D" w:rsidRDefault="00BE5B4D" w:rsidP="00BE5B4D">
      <w:pPr>
        <w:numPr>
          <w:ilvl w:val="0"/>
          <w:numId w:val="7"/>
        </w:num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права;</w:t>
      </w:r>
    </w:p>
    <w:p w:rsidR="00BE5B4D" w:rsidRPr="00BE5B4D" w:rsidRDefault="00BE5B4D" w:rsidP="00BE5B4D">
      <w:pPr>
        <w:numPr>
          <w:ilvl w:val="0"/>
          <w:numId w:val="7"/>
        </w:num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ответственность;</w:t>
      </w:r>
    </w:p>
    <w:p w:rsidR="00BE5B4D" w:rsidRPr="00BE5B4D" w:rsidRDefault="00BE5B4D" w:rsidP="00BE5B4D">
      <w:pPr>
        <w:numPr>
          <w:ilvl w:val="0"/>
          <w:numId w:val="7"/>
        </w:num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взаимоотношения (связи по должности).</w:t>
      </w:r>
    </w:p>
    <w:p w:rsidR="00BE5B4D" w:rsidRPr="00BE5B4D" w:rsidRDefault="00BE5B4D" w:rsidP="00BE5B4D">
      <w:pPr>
        <w:shd w:val="clear" w:color="auto" w:fill="FFFFFF"/>
        <w:spacing w:after="0"/>
        <w:ind w:left="720"/>
        <w:jc w:val="both"/>
        <w:rPr>
          <w:rFonts w:ascii="Times New Roman" w:eastAsia="Times New Roman" w:hAnsi="Times New Roman" w:cs="Times New Roman"/>
          <w:color w:val="000000"/>
          <w:lang w:eastAsia="ru-RU"/>
        </w:rPr>
      </w:pPr>
    </w:p>
    <w:p w:rsidR="00BE5B4D" w:rsidRPr="00BE5B4D" w:rsidRDefault="00BE5B4D" w:rsidP="00BE5B4D">
      <w:pPr>
        <w:shd w:val="clear" w:color="auto" w:fill="FFFFFF"/>
        <w:spacing w:after="0"/>
        <w:jc w:val="both"/>
        <w:rPr>
          <w:rFonts w:ascii="Times New Roman" w:eastAsia="Times New Roman" w:hAnsi="Times New Roman" w:cs="Times New Roman"/>
          <w:b/>
          <w:color w:val="000000"/>
          <w:lang w:eastAsia="ru-RU"/>
        </w:rPr>
      </w:pPr>
      <w:r w:rsidRPr="00BE5B4D">
        <w:rPr>
          <w:rFonts w:ascii="Times New Roman" w:eastAsia="Times New Roman" w:hAnsi="Times New Roman" w:cs="Times New Roman"/>
          <w:b/>
          <w:color w:val="000000"/>
          <w:lang w:eastAsia="ru-RU"/>
        </w:rPr>
        <w:t>Раздел «Общие положения»</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В разделе:</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1</w:t>
      </w:r>
      <w:proofErr w:type="gramStart"/>
      <w:r w:rsidRPr="00BE5B4D">
        <w:rPr>
          <w:rFonts w:ascii="Times New Roman" w:eastAsia="Times New Roman" w:hAnsi="Times New Roman" w:cs="Times New Roman"/>
          <w:color w:val="000000"/>
          <w:lang w:eastAsia="ru-RU"/>
        </w:rPr>
        <w:t xml:space="preserve"> У</w:t>
      </w:r>
      <w:proofErr w:type="gramEnd"/>
      <w:r w:rsidRPr="00BE5B4D">
        <w:rPr>
          <w:rFonts w:ascii="Times New Roman" w:eastAsia="Times New Roman" w:hAnsi="Times New Roman" w:cs="Times New Roman"/>
          <w:color w:val="000000"/>
          <w:lang w:eastAsia="ru-RU"/>
        </w:rPr>
        <w:t xml:space="preserve">станавливается сфера деятельности данного Работника. Полностью указывается его должность в соответствии со штатным расписанием, указывается полное название структурного </w:t>
      </w:r>
      <w:r w:rsidRPr="00BE5B4D">
        <w:rPr>
          <w:rFonts w:ascii="Times New Roman" w:eastAsia="Times New Roman" w:hAnsi="Times New Roman" w:cs="Times New Roman"/>
          <w:color w:val="000000"/>
          <w:lang w:eastAsia="ru-RU"/>
        </w:rPr>
        <w:lastRenderedPageBreak/>
        <w:t>подразделения с учетом наличия структурного деления подразделений на группы, отделы, департаменты, блоки.</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2</w:t>
      </w:r>
      <w:proofErr w:type="gramStart"/>
      <w:r w:rsidRPr="00BE5B4D">
        <w:rPr>
          <w:rFonts w:ascii="Times New Roman" w:eastAsia="Times New Roman" w:hAnsi="Times New Roman" w:cs="Times New Roman"/>
          <w:color w:val="000000"/>
          <w:lang w:eastAsia="ru-RU"/>
        </w:rPr>
        <w:t xml:space="preserve"> О</w:t>
      </w:r>
      <w:proofErr w:type="gramEnd"/>
      <w:r w:rsidRPr="00BE5B4D">
        <w:rPr>
          <w:rFonts w:ascii="Times New Roman" w:eastAsia="Times New Roman" w:hAnsi="Times New Roman" w:cs="Times New Roman"/>
          <w:color w:val="000000"/>
          <w:lang w:eastAsia="ru-RU"/>
        </w:rPr>
        <w:t>бозначается порядок назначения на должность и освобождения от занимаемой должности, порядок согласования кандидатуры на данную должность.</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3</w:t>
      </w:r>
      <w:proofErr w:type="gramStart"/>
      <w:r w:rsidRPr="00BE5B4D">
        <w:rPr>
          <w:rFonts w:ascii="Times New Roman" w:eastAsia="Times New Roman" w:hAnsi="Times New Roman" w:cs="Times New Roman"/>
          <w:color w:val="000000"/>
          <w:lang w:eastAsia="ru-RU"/>
        </w:rPr>
        <w:t xml:space="preserve"> У</w:t>
      </w:r>
      <w:proofErr w:type="gramEnd"/>
      <w:r w:rsidRPr="00BE5B4D">
        <w:rPr>
          <w:rFonts w:ascii="Times New Roman" w:eastAsia="Times New Roman" w:hAnsi="Times New Roman" w:cs="Times New Roman"/>
          <w:color w:val="000000"/>
          <w:lang w:eastAsia="ru-RU"/>
        </w:rPr>
        <w:t>казывается наименование должности, которую замещает и которой замещается в случае необходимости данный Работник.</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4</w:t>
      </w:r>
      <w:proofErr w:type="gramStart"/>
      <w:r w:rsidRPr="00BE5B4D">
        <w:rPr>
          <w:rFonts w:ascii="Times New Roman" w:eastAsia="Times New Roman" w:hAnsi="Times New Roman" w:cs="Times New Roman"/>
          <w:color w:val="000000"/>
          <w:lang w:eastAsia="ru-RU"/>
        </w:rPr>
        <w:t xml:space="preserve"> О</w:t>
      </w:r>
      <w:proofErr w:type="gramEnd"/>
      <w:r w:rsidRPr="00BE5B4D">
        <w:rPr>
          <w:rFonts w:ascii="Times New Roman" w:eastAsia="Times New Roman" w:hAnsi="Times New Roman" w:cs="Times New Roman"/>
          <w:color w:val="000000"/>
          <w:lang w:eastAsia="ru-RU"/>
        </w:rPr>
        <w:t>пределяются квалификационные требования, уровень знаний и навыков.</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5</w:t>
      </w:r>
      <w:proofErr w:type="gramStart"/>
      <w:r w:rsidRPr="00BE5B4D">
        <w:rPr>
          <w:rFonts w:ascii="Times New Roman" w:eastAsia="Times New Roman" w:hAnsi="Times New Roman" w:cs="Times New Roman"/>
          <w:color w:val="000000"/>
          <w:lang w:eastAsia="ru-RU"/>
        </w:rPr>
        <w:t xml:space="preserve"> У</w:t>
      </w:r>
      <w:proofErr w:type="gramEnd"/>
      <w:r w:rsidRPr="00BE5B4D">
        <w:rPr>
          <w:rFonts w:ascii="Times New Roman" w:eastAsia="Times New Roman" w:hAnsi="Times New Roman" w:cs="Times New Roman"/>
          <w:color w:val="000000"/>
          <w:lang w:eastAsia="ru-RU"/>
        </w:rPr>
        <w:t>казывается должность непосредственного руководителя Работника и должностные лица, которыми он руководит. Указывается должность руководителя, от которого данный Работник может получать дополнительные распоряжения, а также приоритетность выполнения распоряжений.</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6</w:t>
      </w:r>
      <w:proofErr w:type="gramStart"/>
      <w:r w:rsidRPr="00BE5B4D">
        <w:rPr>
          <w:rFonts w:ascii="Times New Roman" w:eastAsia="Times New Roman" w:hAnsi="Times New Roman" w:cs="Times New Roman"/>
          <w:color w:val="000000"/>
          <w:lang w:eastAsia="ru-RU"/>
        </w:rPr>
        <w:t xml:space="preserve"> П</w:t>
      </w:r>
      <w:proofErr w:type="gramEnd"/>
      <w:r w:rsidRPr="00BE5B4D">
        <w:rPr>
          <w:rFonts w:ascii="Times New Roman" w:eastAsia="Times New Roman" w:hAnsi="Times New Roman" w:cs="Times New Roman"/>
          <w:color w:val="000000"/>
          <w:lang w:eastAsia="ru-RU"/>
        </w:rPr>
        <w:t>еречисляются нормативные документы (внутренние и государственные), которыми руководствуется Работник в своей деятельности.</w:t>
      </w:r>
    </w:p>
    <w:p w:rsidR="00BE5B4D" w:rsidRPr="00BE5B4D" w:rsidRDefault="00BE5B4D" w:rsidP="00BE5B4D">
      <w:pPr>
        <w:shd w:val="clear" w:color="auto" w:fill="FFFFFF"/>
        <w:spacing w:after="0"/>
        <w:ind w:firstLine="708"/>
        <w:jc w:val="both"/>
        <w:rPr>
          <w:rFonts w:ascii="Times New Roman" w:eastAsia="Times New Roman" w:hAnsi="Times New Roman" w:cs="Times New Roman"/>
          <w:b/>
          <w:color w:val="000000"/>
          <w:lang w:eastAsia="ru-RU"/>
        </w:rPr>
      </w:pPr>
    </w:p>
    <w:p w:rsidR="00BE5B4D" w:rsidRPr="00BE5B4D" w:rsidRDefault="00BE5B4D" w:rsidP="00BE5B4D">
      <w:pPr>
        <w:shd w:val="clear" w:color="auto" w:fill="FFFFFF"/>
        <w:spacing w:after="0"/>
        <w:ind w:firstLine="708"/>
        <w:jc w:val="both"/>
        <w:rPr>
          <w:rFonts w:ascii="Times New Roman" w:eastAsia="Times New Roman" w:hAnsi="Times New Roman" w:cs="Times New Roman"/>
          <w:b/>
          <w:color w:val="000000"/>
          <w:lang w:eastAsia="ru-RU"/>
        </w:rPr>
      </w:pPr>
      <w:r w:rsidRPr="00BE5B4D">
        <w:rPr>
          <w:rFonts w:ascii="Times New Roman" w:eastAsia="Times New Roman" w:hAnsi="Times New Roman" w:cs="Times New Roman"/>
          <w:b/>
          <w:color w:val="000000"/>
          <w:lang w:eastAsia="ru-RU"/>
        </w:rPr>
        <w:t>Раздел «Функции»</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 xml:space="preserve">В данном разделе определяются направления деятельности Работника в соответствии с функциями структурного подразделения, закрепленного в Положении о структурном подразделении. </w:t>
      </w:r>
      <w:proofErr w:type="gramStart"/>
      <w:r w:rsidRPr="00BE5B4D">
        <w:rPr>
          <w:rFonts w:ascii="Times New Roman" w:eastAsia="Times New Roman" w:hAnsi="Times New Roman" w:cs="Times New Roman"/>
          <w:color w:val="000000"/>
          <w:lang w:eastAsia="ru-RU"/>
        </w:rPr>
        <w:t>Перечисляются функции (трудовые функции, заявленные в ПСП, которые полностью или частично выполняются Работником, занимающим данную должность.</w:t>
      </w:r>
      <w:proofErr w:type="gramEnd"/>
      <w:r w:rsidRPr="00BE5B4D">
        <w:rPr>
          <w:rFonts w:ascii="Times New Roman" w:eastAsia="Times New Roman" w:hAnsi="Times New Roman" w:cs="Times New Roman"/>
          <w:color w:val="000000"/>
          <w:lang w:eastAsia="ru-RU"/>
        </w:rPr>
        <w:t xml:space="preserve"> Формулируются основные задачи Работника данной должности.</w:t>
      </w:r>
    </w:p>
    <w:p w:rsidR="00BE5B4D" w:rsidRPr="00BE5B4D" w:rsidRDefault="00BE5B4D" w:rsidP="00BE5B4D">
      <w:pPr>
        <w:shd w:val="clear" w:color="auto" w:fill="FFFFFF"/>
        <w:spacing w:after="0"/>
        <w:ind w:firstLine="708"/>
        <w:jc w:val="both"/>
        <w:rPr>
          <w:rFonts w:ascii="Times New Roman" w:eastAsia="Times New Roman" w:hAnsi="Times New Roman" w:cs="Times New Roman"/>
          <w:b/>
          <w:color w:val="000000"/>
          <w:lang w:eastAsia="ru-RU"/>
        </w:rPr>
      </w:pPr>
    </w:p>
    <w:p w:rsidR="00BE5B4D" w:rsidRPr="00BE5B4D" w:rsidRDefault="00BE5B4D" w:rsidP="00BE5B4D">
      <w:pPr>
        <w:shd w:val="clear" w:color="auto" w:fill="FFFFFF"/>
        <w:spacing w:after="0"/>
        <w:ind w:firstLine="708"/>
        <w:jc w:val="both"/>
        <w:rPr>
          <w:rFonts w:ascii="Times New Roman" w:eastAsia="Times New Roman" w:hAnsi="Times New Roman" w:cs="Times New Roman"/>
          <w:b/>
          <w:color w:val="000000"/>
          <w:lang w:eastAsia="ru-RU"/>
        </w:rPr>
      </w:pPr>
      <w:r w:rsidRPr="00BE5B4D">
        <w:rPr>
          <w:rFonts w:ascii="Times New Roman" w:eastAsia="Times New Roman" w:hAnsi="Times New Roman" w:cs="Times New Roman"/>
          <w:b/>
          <w:color w:val="000000"/>
          <w:lang w:eastAsia="ru-RU"/>
        </w:rPr>
        <w:t>Раздел «Должностные обязанности»</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proofErr w:type="gramStart"/>
      <w:r w:rsidRPr="00BE5B4D">
        <w:rPr>
          <w:rFonts w:ascii="Times New Roman" w:eastAsia="Times New Roman" w:hAnsi="Times New Roman" w:cs="Times New Roman"/>
          <w:color w:val="000000"/>
          <w:lang w:eastAsia="ru-RU"/>
        </w:rPr>
        <w:t>Перечисляются конкретные функциональные обязанности (трудовые действия, соответствующие выполняемой трудовой функции и зафиксированные в ПСП), которые выполняет Работник, занимающий данную должность; используются формулировки: «ведет подготовку …», «организует…», «изучает…», «анализирует…», «разрабатывает рекомендации…», «осуществляет поиск…», «привлекает …» и т.п.</w:t>
      </w:r>
      <w:proofErr w:type="gramEnd"/>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 xml:space="preserve">Указывается форма участия Работника в управленческом процессе или выполняемые им роли. </w:t>
      </w:r>
      <w:proofErr w:type="gramStart"/>
      <w:r w:rsidRPr="00BE5B4D">
        <w:rPr>
          <w:rFonts w:ascii="Times New Roman" w:eastAsia="Times New Roman" w:hAnsi="Times New Roman" w:cs="Times New Roman"/>
          <w:color w:val="000000"/>
          <w:lang w:eastAsia="ru-RU"/>
        </w:rPr>
        <w:t>Например, «руководит…», «утверждает…», «обеспечивает…», «подготавливает…», «рассматривает…», «исполняет…», «контролирует…», «согласовывает…» и т.д.</w:t>
      </w:r>
      <w:proofErr w:type="gramEnd"/>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Обязательный блок педагогических работников включает перечень обязанностей, указанных в ст. 48 Федерального закона «Об образовании в Российской Федерации»:</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1) осуществляет свою деятельность на высоком профессиональном уровне, обеспечивает в полном объеме реализацию рабочей программой;</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2) соблюдает правовые, нравственные и этические нормы, следует требованиям профессиональной этики;</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3) уважает честь и достоинство обучающихся и других участников образовательных отношений;</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proofErr w:type="gramStart"/>
      <w:r w:rsidRPr="00BE5B4D">
        <w:rPr>
          <w:rFonts w:ascii="Times New Roman" w:eastAsia="Times New Roman" w:hAnsi="Times New Roman" w:cs="Times New Roman"/>
          <w:color w:val="000000"/>
          <w:lang w:eastAsia="ru-RU"/>
        </w:rPr>
        <w:t>4) развивает у обучающихся познавательную активность, самостоятельность, инициативу, творческие способности, способствует формированию гражданской позиции, способности к труду и жизни в условиях современного мира, формирует у обучающихся культуру здорового и безопасного образа жизни;</w:t>
      </w:r>
      <w:proofErr w:type="gramEnd"/>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5) применяет педагогически обоснованные и обеспечивающие высокое качество образования формы, методы обучения и воспитания;</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6) 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7) систематически повышает свой профессиональный уровень;</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8) проходит аттестацию на соответствие занимаемой должности в порядке, установленном законодательством об образовании;</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lastRenderedPageBreak/>
        <w:t>9)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10) проходит в установленном законодательством Российской Федерации порядке обучение и проверку знаний и навыков в области охраны труда;</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11)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E5B4D" w:rsidRPr="00BE5B4D" w:rsidRDefault="00BE5B4D" w:rsidP="00BE5B4D">
      <w:pPr>
        <w:shd w:val="clear" w:color="auto" w:fill="FFFFFF"/>
        <w:spacing w:after="0"/>
        <w:ind w:firstLine="708"/>
        <w:jc w:val="both"/>
        <w:rPr>
          <w:rFonts w:ascii="Times New Roman" w:eastAsia="Times New Roman" w:hAnsi="Times New Roman" w:cs="Times New Roman"/>
          <w:b/>
          <w:color w:val="000000"/>
          <w:lang w:eastAsia="ru-RU"/>
        </w:rPr>
      </w:pPr>
    </w:p>
    <w:p w:rsidR="00BE5B4D" w:rsidRPr="00BE5B4D" w:rsidRDefault="00BE5B4D" w:rsidP="00BE5B4D">
      <w:pPr>
        <w:shd w:val="clear" w:color="auto" w:fill="FFFFFF"/>
        <w:spacing w:after="0"/>
        <w:ind w:firstLine="708"/>
        <w:jc w:val="both"/>
        <w:rPr>
          <w:rFonts w:ascii="Times New Roman" w:eastAsia="Times New Roman" w:hAnsi="Times New Roman" w:cs="Times New Roman"/>
          <w:b/>
          <w:color w:val="000000"/>
          <w:lang w:eastAsia="ru-RU"/>
        </w:rPr>
      </w:pPr>
      <w:r w:rsidRPr="00BE5B4D">
        <w:rPr>
          <w:rFonts w:ascii="Times New Roman" w:eastAsia="Times New Roman" w:hAnsi="Times New Roman" w:cs="Times New Roman"/>
          <w:b/>
          <w:color w:val="000000"/>
          <w:lang w:eastAsia="ru-RU"/>
        </w:rPr>
        <w:t>Раздел «Права»</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Определяются права, предоставляемые Работнику для выполнения возложенных на него функций и обязанностей. Права ограничиваются согласно принятому в организации порядку, учредительным, уставным, договорным, нормативным и другим документам.</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Обязательный блок для педагогических работников включает следующие формулировки трудовых прав, указанные в ст. 47 Федерального закона «Об образовании в Российской Федерации»:</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1) право на сокращенную продолжительность рабочего времени;</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5) право на досрочное назначение трудовой пенсии по старости в порядке, установленном законодательством Российской Федерации;</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E5B4D" w:rsidRPr="00BE5B4D" w:rsidRDefault="00BE5B4D" w:rsidP="00BE5B4D">
      <w:pPr>
        <w:shd w:val="clear" w:color="auto" w:fill="FFFFFF"/>
        <w:spacing w:after="0"/>
        <w:ind w:firstLine="708"/>
        <w:jc w:val="both"/>
        <w:rPr>
          <w:rFonts w:ascii="Times New Roman" w:eastAsia="Times New Roman" w:hAnsi="Times New Roman" w:cs="Times New Roman"/>
          <w:b/>
          <w:color w:val="000000"/>
          <w:lang w:eastAsia="ru-RU"/>
        </w:rPr>
      </w:pPr>
    </w:p>
    <w:p w:rsidR="00BE5B4D" w:rsidRPr="00BE5B4D" w:rsidRDefault="00BE5B4D" w:rsidP="00BE5B4D">
      <w:pPr>
        <w:shd w:val="clear" w:color="auto" w:fill="FFFFFF"/>
        <w:spacing w:after="0"/>
        <w:ind w:firstLine="708"/>
        <w:jc w:val="both"/>
        <w:rPr>
          <w:rFonts w:ascii="Times New Roman" w:eastAsia="Times New Roman" w:hAnsi="Times New Roman" w:cs="Times New Roman"/>
          <w:b/>
          <w:color w:val="000000"/>
          <w:lang w:eastAsia="ru-RU"/>
        </w:rPr>
      </w:pPr>
      <w:r w:rsidRPr="00BE5B4D">
        <w:rPr>
          <w:rFonts w:ascii="Times New Roman" w:eastAsia="Times New Roman" w:hAnsi="Times New Roman" w:cs="Times New Roman"/>
          <w:b/>
          <w:color w:val="000000"/>
          <w:lang w:eastAsia="ru-RU"/>
        </w:rPr>
        <w:t>Раздел «Ответственность»</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Указываются виды ответственности, которую несет Работник за качество и своевременность выполнения возложенных на него обязанностей, нарушения трудовой дисциплины, утерю или порчу вверенных ему материальных ценностей, документов и т.д. в соответствии с действующим законодательством РФ и внутренними нормативными документами.</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Для материально ответственных должностей в обязательном порядке указывается необходимость заключения Договора о полной индивидуальной или коллективной материальной ответственности.</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Указывается ответственность Работника за разглашение служебной и коммерческой тайны организации и иных сведений, которые могут нанести ущерб или повлиять на авторитет организации.</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Для педагогических работников в обязательном порядке указывается ответственность педагогических работников, зафиксированная в федеральном законе «Об образовании в Российской Федерации»:</w:t>
      </w:r>
    </w:p>
    <w:p w:rsidR="00BE5B4D" w:rsidRPr="00BE5B4D" w:rsidRDefault="00BE5B4D" w:rsidP="00BE5B4D">
      <w:pPr>
        <w:numPr>
          <w:ilvl w:val="0"/>
          <w:numId w:val="7"/>
        </w:numPr>
        <w:shd w:val="clear" w:color="auto" w:fill="FFFFFF"/>
        <w:spacing w:after="0"/>
        <w:ind w:left="567" w:hanging="283"/>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 xml:space="preserve">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BE5B4D" w:rsidRPr="00BE5B4D" w:rsidRDefault="00BE5B4D" w:rsidP="00BE5B4D">
      <w:pPr>
        <w:numPr>
          <w:ilvl w:val="0"/>
          <w:numId w:val="7"/>
        </w:numPr>
        <w:shd w:val="clear" w:color="auto" w:fill="FFFFFF"/>
        <w:spacing w:after="0"/>
        <w:ind w:left="567" w:hanging="283"/>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 xml:space="preserve">за оказание платных образовательных услуг </w:t>
      </w:r>
      <w:proofErr w:type="gramStart"/>
      <w:r w:rsidRPr="00BE5B4D">
        <w:rPr>
          <w:rFonts w:ascii="Times New Roman" w:eastAsia="Times New Roman" w:hAnsi="Times New Roman" w:cs="Times New Roman"/>
          <w:color w:val="000000"/>
          <w:lang w:eastAsia="ru-RU"/>
        </w:rPr>
        <w:t>обучающимся</w:t>
      </w:r>
      <w:proofErr w:type="gramEnd"/>
      <w:r w:rsidRPr="00BE5B4D">
        <w:rPr>
          <w:rFonts w:ascii="Times New Roman" w:eastAsia="Times New Roman" w:hAnsi="Times New Roman" w:cs="Times New Roman"/>
          <w:color w:val="000000"/>
          <w:lang w:eastAsia="ru-RU"/>
        </w:rPr>
        <w:t xml:space="preserve"> в данной организации, если это приводит к конфликту интересов педагогического работника;</w:t>
      </w:r>
    </w:p>
    <w:p w:rsidR="00BE5B4D" w:rsidRPr="00BE5B4D" w:rsidRDefault="00BE5B4D" w:rsidP="00BE5B4D">
      <w:pPr>
        <w:numPr>
          <w:ilvl w:val="0"/>
          <w:numId w:val="7"/>
        </w:numPr>
        <w:shd w:val="clear" w:color="auto" w:fill="FFFFFF"/>
        <w:spacing w:after="0"/>
        <w:ind w:left="567" w:hanging="283"/>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lastRenderedPageBreak/>
        <w:t xml:space="preserve">за использование образовательной деятельности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BE5B4D">
        <w:rPr>
          <w:rFonts w:ascii="Times New Roman" w:eastAsia="Times New Roman" w:hAnsi="Times New Roman" w:cs="Times New Roman"/>
          <w:color w:val="000000"/>
          <w:lang w:eastAsia="ru-RU"/>
        </w:rPr>
        <w:t>сообщения</w:t>
      </w:r>
      <w:proofErr w:type="gramEnd"/>
      <w:r w:rsidRPr="00BE5B4D">
        <w:rPr>
          <w:rFonts w:ascii="Times New Roman" w:eastAsia="Times New Roman" w:hAnsi="Times New Roman" w:cs="Times New Roman"/>
          <w:color w:val="000000"/>
          <w:lang w:eastAsia="ru-RU"/>
        </w:rPr>
        <w:t xml:space="preserve"> обучающимся недостоверных сведений об исторических, о национальных, религиозных и культурных </w:t>
      </w:r>
      <w:proofErr w:type="gramStart"/>
      <w:r w:rsidRPr="00BE5B4D">
        <w:rPr>
          <w:rFonts w:ascii="Times New Roman" w:eastAsia="Times New Roman" w:hAnsi="Times New Roman" w:cs="Times New Roman"/>
          <w:color w:val="000000"/>
          <w:lang w:eastAsia="ru-RU"/>
        </w:rPr>
        <w:t>традициях</w:t>
      </w:r>
      <w:proofErr w:type="gramEnd"/>
      <w:r w:rsidRPr="00BE5B4D">
        <w:rPr>
          <w:rFonts w:ascii="Times New Roman" w:eastAsia="Times New Roman" w:hAnsi="Times New Roman" w:cs="Times New Roman"/>
          <w:color w:val="000000"/>
          <w:lang w:eastAsia="ru-RU"/>
        </w:rPr>
        <w:t xml:space="preserve"> народов, а также для побуждения обучающихся к действиям, противоречащим Конституции Российской Федерации.</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 xml:space="preserve">Особым пунктом следует указать, что в соответствии с действующим законодательством работник несет ответственность </w:t>
      </w:r>
      <w:proofErr w:type="gramStart"/>
      <w:r w:rsidRPr="00BE5B4D">
        <w:rPr>
          <w:rFonts w:ascii="Times New Roman" w:eastAsia="Times New Roman" w:hAnsi="Times New Roman" w:cs="Times New Roman"/>
          <w:color w:val="000000"/>
          <w:lang w:eastAsia="ru-RU"/>
        </w:rPr>
        <w:t>за</w:t>
      </w:r>
      <w:proofErr w:type="gramEnd"/>
      <w:r w:rsidRPr="00BE5B4D">
        <w:rPr>
          <w:rFonts w:ascii="Times New Roman" w:eastAsia="Times New Roman" w:hAnsi="Times New Roman" w:cs="Times New Roman"/>
          <w:color w:val="000000"/>
          <w:lang w:eastAsia="ru-RU"/>
        </w:rPr>
        <w:t>:</w:t>
      </w:r>
    </w:p>
    <w:p w:rsidR="00BE5B4D" w:rsidRPr="00BE5B4D" w:rsidRDefault="00BE5B4D" w:rsidP="00BE5B4D">
      <w:pPr>
        <w:numPr>
          <w:ilvl w:val="0"/>
          <w:numId w:val="8"/>
        </w:numPr>
        <w:shd w:val="clear" w:color="auto" w:fill="FFFFFF"/>
        <w:spacing w:after="0"/>
        <w:ind w:left="567" w:hanging="283"/>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разглашение сведений конфиденциального характера, утрату документов, содержащих такие сведения, нарушение установленных правил обращения с конфиденциальной информацией; передачу посторонним лицам любых документов;</w:t>
      </w:r>
    </w:p>
    <w:p w:rsidR="00BE5B4D" w:rsidRPr="00BE5B4D" w:rsidRDefault="00BE5B4D" w:rsidP="00BE5B4D">
      <w:pPr>
        <w:numPr>
          <w:ilvl w:val="0"/>
          <w:numId w:val="8"/>
        </w:numPr>
        <w:shd w:val="clear" w:color="auto" w:fill="FFFFFF"/>
        <w:spacing w:after="0"/>
        <w:ind w:left="567" w:hanging="283"/>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сбор сведений, составляющих коммерческую тайну, если данная информация не является необходимой для осуществления работником своих должностных обязанностей;</w:t>
      </w:r>
    </w:p>
    <w:p w:rsidR="00BE5B4D" w:rsidRPr="00BE5B4D" w:rsidRDefault="00BE5B4D" w:rsidP="00BE5B4D">
      <w:pPr>
        <w:numPr>
          <w:ilvl w:val="0"/>
          <w:numId w:val="8"/>
        </w:numPr>
        <w:shd w:val="clear" w:color="auto" w:fill="FFFFFF"/>
        <w:spacing w:after="0"/>
        <w:ind w:left="567" w:hanging="283"/>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незаконное получение денег, ценных бумаг, иного имущества, а равно незаконное пользование услугами имущественного характера за совершение действий (бездействия) в связи с занимаемым служебным положением;</w:t>
      </w:r>
    </w:p>
    <w:p w:rsidR="00BE5B4D" w:rsidRPr="00BE5B4D" w:rsidRDefault="00BE5B4D" w:rsidP="00BE5B4D">
      <w:pPr>
        <w:numPr>
          <w:ilvl w:val="0"/>
          <w:numId w:val="8"/>
        </w:numPr>
        <w:shd w:val="clear" w:color="auto" w:fill="FFFFFF"/>
        <w:spacing w:after="0"/>
        <w:ind w:left="567" w:hanging="283"/>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неправомерный доступ к компьютерной информации, создание, использование и распространение вредоносных программ для ПК, нарушение правил эксплуатации ПК или их сети;</w:t>
      </w:r>
    </w:p>
    <w:p w:rsidR="00BE5B4D" w:rsidRPr="00BE5B4D" w:rsidRDefault="00BE5B4D" w:rsidP="00BE5B4D">
      <w:pPr>
        <w:numPr>
          <w:ilvl w:val="0"/>
          <w:numId w:val="8"/>
        </w:numPr>
        <w:shd w:val="clear" w:color="auto" w:fill="FFFFFF"/>
        <w:spacing w:after="0"/>
        <w:ind w:left="567" w:hanging="283"/>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разглашение персональных данных другого лица.</w:t>
      </w:r>
    </w:p>
    <w:p w:rsidR="00BE5B4D" w:rsidRPr="00BE5B4D" w:rsidRDefault="00BE5B4D" w:rsidP="00BE5B4D">
      <w:pPr>
        <w:shd w:val="clear" w:color="auto" w:fill="FFFFFF"/>
        <w:spacing w:after="0"/>
        <w:jc w:val="both"/>
        <w:rPr>
          <w:rFonts w:ascii="Times New Roman" w:eastAsia="Times New Roman" w:hAnsi="Times New Roman" w:cs="Times New Roman"/>
          <w:b/>
          <w:color w:val="000000"/>
          <w:lang w:eastAsia="ru-RU"/>
        </w:rPr>
      </w:pPr>
    </w:p>
    <w:p w:rsidR="00BE5B4D" w:rsidRPr="00BE5B4D" w:rsidRDefault="00BE5B4D" w:rsidP="00BE5B4D">
      <w:pPr>
        <w:shd w:val="clear" w:color="auto" w:fill="FFFFFF"/>
        <w:spacing w:after="0"/>
        <w:ind w:firstLine="284"/>
        <w:jc w:val="both"/>
        <w:rPr>
          <w:rFonts w:ascii="Times New Roman" w:eastAsia="Times New Roman" w:hAnsi="Times New Roman" w:cs="Times New Roman"/>
          <w:b/>
          <w:color w:val="000000"/>
          <w:lang w:eastAsia="ru-RU"/>
        </w:rPr>
      </w:pPr>
      <w:r w:rsidRPr="00BE5B4D">
        <w:rPr>
          <w:rFonts w:ascii="Times New Roman" w:eastAsia="Times New Roman" w:hAnsi="Times New Roman" w:cs="Times New Roman"/>
          <w:b/>
          <w:color w:val="000000"/>
          <w:lang w:eastAsia="ru-RU"/>
        </w:rPr>
        <w:t>«Взаимоотношения (связи по должности)»</w:t>
      </w:r>
    </w:p>
    <w:p w:rsidR="00BE5B4D" w:rsidRPr="00BE5B4D" w:rsidRDefault="00BE5B4D" w:rsidP="00BE5B4D">
      <w:pPr>
        <w:shd w:val="clear" w:color="auto" w:fill="FFFFFF"/>
        <w:spacing w:after="0"/>
        <w:jc w:val="both"/>
        <w:rPr>
          <w:rFonts w:ascii="Times New Roman" w:eastAsia="Times New Roman" w:hAnsi="Times New Roman" w:cs="Times New Roman"/>
          <w:color w:val="000000"/>
          <w:lang w:eastAsia="ru-RU"/>
        </w:rPr>
      </w:pPr>
      <w:r w:rsidRPr="00BE5B4D">
        <w:rPr>
          <w:rFonts w:ascii="Times New Roman" w:eastAsia="Times New Roman" w:hAnsi="Times New Roman" w:cs="Times New Roman"/>
          <w:color w:val="000000"/>
          <w:lang w:eastAsia="ru-RU"/>
        </w:rPr>
        <w:t>Перечисляется круг должностных или юридических лиц (внутри и вовне организации), с которыми работник вступает в служебные взаимоотношения и обменивается информацией.</w:t>
      </w:r>
    </w:p>
    <w:p w:rsidR="00BE5B4D" w:rsidRPr="00BE5B4D" w:rsidRDefault="00BE5B4D" w:rsidP="00BE5B4D">
      <w:pPr>
        <w:rPr>
          <w:rFonts w:ascii="Times New Roman" w:eastAsia="Calibri" w:hAnsi="Times New Roman" w:cs="Times New Roman"/>
        </w:rPr>
      </w:pPr>
    </w:p>
    <w:p w:rsidR="00BE5B4D" w:rsidRPr="00BE5B4D" w:rsidRDefault="00BE5B4D" w:rsidP="00BE5B4D">
      <w:pPr>
        <w:rPr>
          <w:rFonts w:ascii="Times New Roman" w:eastAsia="Calibri" w:hAnsi="Times New Roman" w:cs="Times New Roman"/>
          <w:bCs/>
        </w:rPr>
      </w:pPr>
    </w:p>
    <w:p w:rsidR="00BE5B4D" w:rsidRPr="00BE5B4D" w:rsidRDefault="00BE5B4D" w:rsidP="00BE5B4D">
      <w:pPr>
        <w:rPr>
          <w:rFonts w:ascii="Times New Roman" w:eastAsia="Calibri" w:hAnsi="Times New Roman" w:cs="Times New Roman"/>
          <w:bCs/>
        </w:rPr>
      </w:pPr>
    </w:p>
    <w:p w:rsidR="00BE5B4D" w:rsidRPr="00BE5B4D" w:rsidRDefault="00BE5B4D" w:rsidP="00BE5B4D">
      <w:pPr>
        <w:rPr>
          <w:rFonts w:ascii="Times New Roman" w:eastAsia="Calibri" w:hAnsi="Times New Roman" w:cs="Times New Roman"/>
          <w:bCs/>
        </w:rPr>
      </w:pPr>
    </w:p>
    <w:p w:rsidR="00BE5B4D" w:rsidRPr="00BE5B4D" w:rsidRDefault="00BE5B4D" w:rsidP="00BE5B4D">
      <w:pPr>
        <w:rPr>
          <w:rFonts w:ascii="Times New Roman" w:eastAsia="Calibri" w:hAnsi="Times New Roman" w:cs="Times New Roman"/>
          <w:bCs/>
        </w:rPr>
      </w:pPr>
    </w:p>
    <w:p w:rsidR="00BE5B4D" w:rsidRPr="00BE5B4D" w:rsidRDefault="00BE5B4D" w:rsidP="00BE5B4D">
      <w:pPr>
        <w:rPr>
          <w:rFonts w:ascii="Times New Roman" w:eastAsia="Calibri" w:hAnsi="Times New Roman" w:cs="Times New Roman"/>
          <w:bCs/>
        </w:rPr>
      </w:pPr>
    </w:p>
    <w:p w:rsidR="00BE5B4D" w:rsidRPr="00BE5B4D" w:rsidRDefault="00BE5B4D" w:rsidP="00BE5B4D">
      <w:pPr>
        <w:rPr>
          <w:rFonts w:ascii="Times New Roman" w:eastAsia="Calibri" w:hAnsi="Times New Roman" w:cs="Times New Roman"/>
          <w:bCs/>
        </w:rPr>
      </w:pPr>
    </w:p>
    <w:p w:rsidR="00BE5B4D" w:rsidRPr="00BE5B4D" w:rsidRDefault="00BE5B4D" w:rsidP="00BE5B4D">
      <w:pPr>
        <w:rPr>
          <w:rFonts w:ascii="Times New Roman" w:eastAsia="Calibri" w:hAnsi="Times New Roman" w:cs="Times New Roman"/>
          <w:bCs/>
        </w:rPr>
      </w:pPr>
    </w:p>
    <w:p w:rsidR="00BE5B4D" w:rsidRPr="00BE5B4D" w:rsidRDefault="00BE5B4D" w:rsidP="00BE5B4D">
      <w:pPr>
        <w:jc w:val="right"/>
        <w:rPr>
          <w:rFonts w:ascii="Times New Roman" w:eastAsia="Calibri" w:hAnsi="Times New Roman" w:cs="Times New Roman"/>
          <w:bCs/>
        </w:rPr>
      </w:pPr>
      <w:r w:rsidRPr="00BE5B4D">
        <w:rPr>
          <w:rFonts w:ascii="Times New Roman" w:eastAsia="Calibri" w:hAnsi="Times New Roman" w:cs="Times New Roman"/>
          <w:bCs/>
        </w:rPr>
        <w:t>ПРИЛОЖЕНИЕ №5</w:t>
      </w:r>
    </w:p>
    <w:tbl>
      <w:tblPr>
        <w:tblW w:w="0" w:type="auto"/>
        <w:tblLook w:val="04A0" w:firstRow="1" w:lastRow="0" w:firstColumn="1" w:lastColumn="0" w:noHBand="0" w:noVBand="1"/>
      </w:tblPr>
      <w:tblGrid>
        <w:gridCol w:w="4785"/>
        <w:gridCol w:w="4786"/>
      </w:tblGrid>
      <w:tr w:rsidR="00BE5B4D" w:rsidRPr="00BE5B4D">
        <w:tc>
          <w:tcPr>
            <w:tcW w:w="4785" w:type="dxa"/>
            <w:hideMark/>
          </w:tcPr>
          <w:p w:rsidR="00BE5B4D" w:rsidRPr="00BE5B4D" w:rsidRDefault="00BE5B4D" w:rsidP="00BE5B4D">
            <w:pPr>
              <w:rPr>
                <w:rFonts w:ascii="Times New Roman" w:eastAsia="Calibri" w:hAnsi="Times New Roman" w:cs="Times New Roman"/>
                <w:bCs/>
                <w:lang w:bidi="ru-RU"/>
              </w:rPr>
            </w:pPr>
            <w:r w:rsidRPr="00BE5B4D">
              <w:rPr>
                <w:rFonts w:ascii="Times New Roman" w:eastAsia="Calibri" w:hAnsi="Times New Roman" w:cs="Times New Roman"/>
                <w:bCs/>
                <w:lang w:bidi="ru-RU"/>
              </w:rPr>
              <w:t xml:space="preserve">«СОГЛАСОВАНО» </w:t>
            </w:r>
          </w:p>
          <w:p w:rsidR="00BE5B4D" w:rsidRPr="00BE5B4D" w:rsidRDefault="00BE5B4D" w:rsidP="00BE5B4D">
            <w:pPr>
              <w:spacing w:after="0"/>
              <w:rPr>
                <w:rFonts w:ascii="Times New Roman" w:eastAsia="Calibri" w:hAnsi="Times New Roman" w:cs="Times New Roman"/>
                <w:bCs/>
                <w:lang w:bidi="ru-RU"/>
              </w:rPr>
            </w:pPr>
            <w:r w:rsidRPr="00BE5B4D">
              <w:rPr>
                <w:rFonts w:ascii="Times New Roman" w:eastAsia="Calibri" w:hAnsi="Times New Roman" w:cs="Times New Roman"/>
                <w:bCs/>
                <w:lang w:bidi="ru-RU"/>
              </w:rPr>
              <w:t>Председатель ПК________________</w:t>
            </w:r>
          </w:p>
          <w:p w:rsidR="00BE5B4D" w:rsidRPr="00BE5B4D" w:rsidRDefault="00BE5B4D" w:rsidP="00BE5B4D">
            <w:pPr>
              <w:spacing w:after="0"/>
              <w:rPr>
                <w:rFonts w:ascii="Times New Roman" w:eastAsia="Calibri" w:hAnsi="Times New Roman" w:cs="Times New Roman"/>
                <w:bCs/>
                <w:lang w:bidi="ru-RU"/>
              </w:rPr>
            </w:pPr>
            <w:r w:rsidRPr="00BE5B4D">
              <w:rPr>
                <w:rFonts w:ascii="Times New Roman" w:eastAsia="Calibri" w:hAnsi="Times New Roman" w:cs="Times New Roman"/>
                <w:bCs/>
                <w:lang w:bidi="ru-RU"/>
              </w:rPr>
              <w:t xml:space="preserve">(расшифровка подписи) </w:t>
            </w:r>
          </w:p>
          <w:p w:rsidR="00BE5B4D" w:rsidRPr="00BE5B4D" w:rsidRDefault="00BE5B4D" w:rsidP="00BE5B4D">
            <w:pPr>
              <w:spacing w:after="0"/>
              <w:rPr>
                <w:rFonts w:ascii="Times New Roman" w:eastAsia="Calibri" w:hAnsi="Times New Roman" w:cs="Times New Roman"/>
                <w:bCs/>
              </w:rPr>
            </w:pPr>
            <w:r w:rsidRPr="00BE5B4D">
              <w:rPr>
                <w:rFonts w:ascii="Times New Roman" w:eastAsia="Calibri" w:hAnsi="Times New Roman" w:cs="Times New Roman"/>
                <w:bCs/>
                <w:lang w:bidi="ru-RU"/>
              </w:rPr>
              <w:t xml:space="preserve">протокол №___ </w:t>
            </w:r>
            <w:proofErr w:type="gramStart"/>
            <w:r w:rsidRPr="00BE5B4D">
              <w:rPr>
                <w:rFonts w:ascii="Times New Roman" w:eastAsia="Calibri" w:hAnsi="Times New Roman" w:cs="Times New Roman"/>
                <w:bCs/>
                <w:lang w:bidi="ru-RU"/>
              </w:rPr>
              <w:t>от</w:t>
            </w:r>
            <w:proofErr w:type="gramEnd"/>
            <w:r w:rsidRPr="00BE5B4D">
              <w:rPr>
                <w:rFonts w:ascii="Times New Roman" w:eastAsia="Calibri" w:hAnsi="Times New Roman" w:cs="Times New Roman"/>
                <w:bCs/>
                <w:lang w:bidi="ru-RU"/>
              </w:rPr>
              <w:t xml:space="preserve"> ________________</w:t>
            </w:r>
          </w:p>
        </w:tc>
        <w:tc>
          <w:tcPr>
            <w:tcW w:w="4786" w:type="dxa"/>
            <w:hideMark/>
          </w:tcPr>
          <w:p w:rsidR="00BE5B4D" w:rsidRPr="00BE5B4D" w:rsidRDefault="00BE5B4D" w:rsidP="00BE5B4D">
            <w:pPr>
              <w:jc w:val="right"/>
              <w:rPr>
                <w:rFonts w:ascii="Times New Roman" w:eastAsia="Calibri" w:hAnsi="Times New Roman" w:cs="Times New Roman"/>
                <w:bCs/>
                <w:lang w:bidi="ru-RU"/>
              </w:rPr>
            </w:pPr>
            <w:r w:rsidRPr="00BE5B4D">
              <w:rPr>
                <w:rFonts w:ascii="Times New Roman" w:eastAsia="Calibri" w:hAnsi="Times New Roman" w:cs="Times New Roman"/>
                <w:bCs/>
                <w:lang w:bidi="ru-RU"/>
              </w:rPr>
              <w:t xml:space="preserve">«УТВЕРЖДАЮ» </w:t>
            </w:r>
          </w:p>
          <w:p w:rsidR="00BE5B4D" w:rsidRPr="00BE5B4D" w:rsidRDefault="00BE5B4D" w:rsidP="00BE5B4D">
            <w:pPr>
              <w:spacing w:after="0"/>
              <w:jc w:val="right"/>
              <w:rPr>
                <w:rFonts w:ascii="Times New Roman" w:eastAsia="Calibri" w:hAnsi="Times New Roman" w:cs="Times New Roman"/>
                <w:bCs/>
                <w:lang w:bidi="ru-RU"/>
              </w:rPr>
            </w:pPr>
            <w:r w:rsidRPr="00BE5B4D">
              <w:rPr>
                <w:rFonts w:ascii="Times New Roman" w:eastAsia="Calibri" w:hAnsi="Times New Roman" w:cs="Times New Roman"/>
                <w:bCs/>
                <w:lang w:bidi="ru-RU"/>
              </w:rPr>
              <w:t>Заведующий  __________________</w:t>
            </w:r>
          </w:p>
          <w:p w:rsidR="00BE5B4D" w:rsidRPr="00BE5B4D" w:rsidRDefault="00BE5B4D" w:rsidP="00BE5B4D">
            <w:pPr>
              <w:spacing w:after="0"/>
              <w:jc w:val="right"/>
              <w:rPr>
                <w:rFonts w:ascii="Times New Roman" w:eastAsia="Calibri" w:hAnsi="Times New Roman" w:cs="Times New Roman"/>
                <w:bCs/>
                <w:lang w:bidi="ru-RU"/>
              </w:rPr>
            </w:pPr>
            <w:r w:rsidRPr="00BE5B4D">
              <w:rPr>
                <w:rFonts w:ascii="Times New Roman" w:eastAsia="Calibri" w:hAnsi="Times New Roman" w:cs="Times New Roman"/>
                <w:bCs/>
                <w:lang w:bidi="ru-RU"/>
              </w:rPr>
              <w:t>(расшифровка подписи)</w:t>
            </w:r>
          </w:p>
          <w:p w:rsidR="00BE5B4D" w:rsidRPr="00BE5B4D" w:rsidRDefault="00BE5B4D" w:rsidP="00BE5B4D">
            <w:pPr>
              <w:spacing w:after="0"/>
              <w:jc w:val="right"/>
              <w:rPr>
                <w:rFonts w:ascii="Times New Roman" w:eastAsia="Calibri" w:hAnsi="Times New Roman" w:cs="Times New Roman"/>
                <w:bCs/>
              </w:rPr>
            </w:pPr>
            <w:r w:rsidRPr="00BE5B4D">
              <w:rPr>
                <w:rFonts w:ascii="Times New Roman" w:eastAsia="Calibri" w:hAnsi="Times New Roman" w:cs="Times New Roman"/>
                <w:bCs/>
                <w:lang w:bidi="ru-RU"/>
              </w:rPr>
              <w:t>Приказ № _______</w:t>
            </w:r>
            <w:proofErr w:type="gramStart"/>
            <w:r w:rsidRPr="00BE5B4D">
              <w:rPr>
                <w:rFonts w:ascii="Times New Roman" w:eastAsia="Calibri" w:hAnsi="Times New Roman" w:cs="Times New Roman"/>
                <w:bCs/>
                <w:lang w:bidi="ru-RU"/>
              </w:rPr>
              <w:t>от</w:t>
            </w:r>
            <w:proofErr w:type="gramEnd"/>
            <w:r w:rsidRPr="00BE5B4D">
              <w:rPr>
                <w:rFonts w:ascii="Times New Roman" w:eastAsia="Calibri" w:hAnsi="Times New Roman" w:cs="Times New Roman"/>
                <w:bCs/>
                <w:lang w:bidi="ru-RU"/>
              </w:rPr>
              <w:t xml:space="preserve"> ____________</w:t>
            </w:r>
          </w:p>
        </w:tc>
      </w:tr>
    </w:tbl>
    <w:p w:rsidR="00BE5B4D" w:rsidRPr="00BE5B4D" w:rsidRDefault="00BE5B4D" w:rsidP="00BE5B4D">
      <w:pPr>
        <w:rPr>
          <w:rFonts w:ascii="Times New Roman" w:eastAsia="Calibri" w:hAnsi="Times New Roman" w:cs="Times New Roman"/>
          <w:bCs/>
        </w:rPr>
      </w:pPr>
    </w:p>
    <w:p w:rsidR="00BE5B4D" w:rsidRPr="00BE5B4D" w:rsidRDefault="00BE5B4D" w:rsidP="00BE5B4D">
      <w:pPr>
        <w:jc w:val="center"/>
        <w:rPr>
          <w:rFonts w:ascii="Times New Roman" w:eastAsia="Calibri" w:hAnsi="Times New Roman" w:cs="Times New Roman"/>
          <w:b/>
          <w:bCs/>
          <w:lang w:bidi="ru-RU"/>
        </w:rPr>
      </w:pPr>
      <w:r w:rsidRPr="00BE5B4D">
        <w:rPr>
          <w:rFonts w:ascii="Times New Roman" w:eastAsia="Calibri" w:hAnsi="Times New Roman" w:cs="Times New Roman"/>
          <w:b/>
          <w:bCs/>
          <w:lang w:bidi="ru-RU"/>
        </w:rPr>
        <w:t>Примерная должностная инструкция воспитателя</w:t>
      </w:r>
    </w:p>
    <w:p w:rsidR="00BE5B4D" w:rsidRPr="00BE5B4D" w:rsidRDefault="00BE5B4D" w:rsidP="00BE5B4D">
      <w:pPr>
        <w:jc w:val="center"/>
        <w:rPr>
          <w:rFonts w:ascii="Times New Roman" w:eastAsia="Calibri" w:hAnsi="Times New Roman" w:cs="Times New Roman"/>
          <w:bCs/>
          <w:lang w:bidi="ru-RU"/>
        </w:rPr>
      </w:pPr>
      <w:r w:rsidRPr="00BE5B4D">
        <w:rPr>
          <w:rFonts w:ascii="Times New Roman" w:eastAsia="Calibri" w:hAnsi="Times New Roman" w:cs="Times New Roman"/>
          <w:bCs/>
          <w:lang w:bidi="ru-RU"/>
        </w:rPr>
        <w:lastRenderedPageBreak/>
        <w:t>(педагогическая деятельность по реализации программ дошкольного образования)</w:t>
      </w:r>
    </w:p>
    <w:p w:rsidR="00BE5B4D" w:rsidRPr="00BE5B4D" w:rsidRDefault="00BE5B4D" w:rsidP="00BE5B4D">
      <w:pPr>
        <w:jc w:val="center"/>
        <w:rPr>
          <w:rFonts w:ascii="Times New Roman" w:eastAsia="Calibri" w:hAnsi="Times New Roman" w:cs="Times New Roman"/>
          <w:bCs/>
          <w:lang w:bidi="ru-RU"/>
        </w:rPr>
      </w:pPr>
      <w:r w:rsidRPr="00BE5B4D">
        <w:rPr>
          <w:rFonts w:ascii="Times New Roman" w:eastAsia="Calibri" w:hAnsi="Times New Roman" w:cs="Times New Roman"/>
          <w:bCs/>
          <w:lang w:bidi="ru-RU"/>
        </w:rPr>
        <w:t>_______________________________________________________________________</w:t>
      </w:r>
    </w:p>
    <w:p w:rsidR="00BE5B4D" w:rsidRPr="00BE5B4D" w:rsidRDefault="00BE5B4D" w:rsidP="00BE5B4D">
      <w:pPr>
        <w:jc w:val="center"/>
        <w:rPr>
          <w:rFonts w:ascii="Times New Roman" w:eastAsia="Calibri" w:hAnsi="Times New Roman" w:cs="Times New Roman"/>
          <w:bCs/>
          <w:lang w:bidi="ru-RU"/>
        </w:rPr>
      </w:pPr>
      <w:r w:rsidRPr="00BE5B4D">
        <w:rPr>
          <w:rFonts w:ascii="Times New Roman" w:eastAsia="Calibri" w:hAnsi="Times New Roman" w:cs="Times New Roman"/>
          <w:bCs/>
          <w:lang w:bidi="ru-RU"/>
        </w:rPr>
        <w:t>(наименование образовательной организации)</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 xml:space="preserve"> </w:t>
      </w:r>
      <w:proofErr w:type="gramStart"/>
      <w:r w:rsidRPr="00BE5B4D">
        <w:rPr>
          <w:rFonts w:ascii="Times New Roman" w:eastAsia="Calibri" w:hAnsi="Times New Roman" w:cs="Times New Roman"/>
          <w:bCs/>
          <w:lang w:bidi="ru-RU"/>
        </w:rPr>
        <w:t>Настоящая должностная инструкция разработана и утверждена в соответствии с положениями Трудового кодекса Российской Федерации, Федерального закона «Об образовании в Российской Федерации от 29.12.2012 №273-ФЗ, приказа Министерства здравоохранения и социального развития РФ от 26 августа 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приказа Минтруда России от 18.10.2013 № 544н «Об утверждении</w:t>
      </w:r>
      <w:proofErr w:type="gramEnd"/>
      <w:r w:rsidRPr="00BE5B4D">
        <w:rPr>
          <w:rFonts w:ascii="Times New Roman" w:eastAsia="Calibri" w:hAnsi="Times New Roman" w:cs="Times New Roman"/>
          <w:bCs/>
          <w:lang w:bidi="ru-RU"/>
        </w:rPr>
        <w:t xml:space="preserve">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Приказа Министерства образования и науки Российской Федерации (</w:t>
      </w:r>
      <w:proofErr w:type="spellStart"/>
      <w:r w:rsidRPr="00BE5B4D">
        <w:rPr>
          <w:rFonts w:ascii="Times New Roman" w:eastAsia="Calibri" w:hAnsi="Times New Roman" w:cs="Times New Roman"/>
          <w:bCs/>
          <w:lang w:bidi="ru-RU"/>
        </w:rPr>
        <w:t>Минобрнауки</w:t>
      </w:r>
      <w:proofErr w:type="spellEnd"/>
      <w:r w:rsidRPr="00BE5B4D">
        <w:rPr>
          <w:rFonts w:ascii="Times New Roman" w:eastAsia="Calibri" w:hAnsi="Times New Roman" w:cs="Times New Roman"/>
          <w:bCs/>
          <w:lang w:bidi="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 и иных нормативно-правовых актов, регулирующих трудовые правоотношения.</w:t>
      </w:r>
    </w:p>
    <w:p w:rsidR="00BE5B4D" w:rsidRPr="00BE5B4D" w:rsidRDefault="00BE5B4D" w:rsidP="00BE5B4D">
      <w:pPr>
        <w:spacing w:after="0"/>
        <w:jc w:val="both"/>
        <w:rPr>
          <w:rFonts w:ascii="Times New Roman" w:eastAsia="Calibri" w:hAnsi="Times New Roman" w:cs="Times New Roman"/>
          <w:bCs/>
          <w:lang w:bidi="ru-RU"/>
        </w:rPr>
      </w:pPr>
    </w:p>
    <w:p w:rsidR="00BE5B4D" w:rsidRPr="00BE5B4D" w:rsidRDefault="00BE5B4D" w:rsidP="00BE5B4D">
      <w:pPr>
        <w:numPr>
          <w:ilvl w:val="0"/>
          <w:numId w:val="9"/>
        </w:numPr>
        <w:spacing w:after="0"/>
        <w:jc w:val="both"/>
        <w:rPr>
          <w:rFonts w:ascii="Times New Roman" w:eastAsia="Calibri" w:hAnsi="Times New Roman" w:cs="Times New Roman"/>
          <w:b/>
          <w:bCs/>
          <w:lang w:bidi="ru-RU"/>
        </w:rPr>
      </w:pPr>
      <w:r w:rsidRPr="00BE5B4D">
        <w:rPr>
          <w:rFonts w:ascii="Times New Roman" w:eastAsia="Calibri" w:hAnsi="Times New Roman" w:cs="Times New Roman"/>
          <w:b/>
          <w:bCs/>
          <w:lang w:bidi="ru-RU"/>
        </w:rPr>
        <w:t>Общие положения</w:t>
      </w:r>
    </w:p>
    <w:p w:rsidR="00BE5B4D" w:rsidRPr="00BE5B4D" w:rsidRDefault="00BE5B4D" w:rsidP="00BE5B4D">
      <w:pPr>
        <w:spacing w:after="0"/>
        <w:jc w:val="both"/>
        <w:rPr>
          <w:rFonts w:ascii="Times New Roman" w:eastAsia="Calibri" w:hAnsi="Times New Roman" w:cs="Times New Roman"/>
          <w:b/>
          <w:bCs/>
          <w:lang w:bidi="ru-RU"/>
        </w:rPr>
      </w:pP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1.1. Воспитатель относится к категории педагогических работников.</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1.2. Воспитатель принимается и освобождается от должности приказом заведующего муниципальным дошкольным образовательным учреждением «Детский сад № ____» (далее Учреждение).</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1.3. 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(с последующей профессиональной переподготовкой по профилю педагогической деятельности), без предъявления требований к стажу работы.</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1.4. На должность воспитателя в соответствии с требованиями статьи 331 ТК РФ назначается лицо:</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lang w:bidi="ru-RU"/>
        </w:rPr>
        <w:t xml:space="preserve">- не </w:t>
      </w:r>
      <w:proofErr w:type="gramStart"/>
      <w:r w:rsidRPr="00BE5B4D">
        <w:rPr>
          <w:rFonts w:ascii="Times New Roman" w:eastAsia="Calibri" w:hAnsi="Times New Roman" w:cs="Times New Roman"/>
          <w:bCs/>
        </w:rPr>
        <w:t>лишенное</w:t>
      </w:r>
      <w:proofErr w:type="gramEnd"/>
      <w:r w:rsidRPr="00BE5B4D">
        <w:rPr>
          <w:rFonts w:ascii="Times New Roman" w:eastAsia="Calibri" w:hAnsi="Times New Roman" w:cs="Times New Roman"/>
          <w:bCs/>
        </w:rPr>
        <w:t xml:space="preserve"> права заниматься педагогической деятельностью в соответствии с вступившим в законную силу приговором суда;</w:t>
      </w:r>
    </w:p>
    <w:p w:rsidR="00BE5B4D" w:rsidRPr="00BE5B4D" w:rsidRDefault="00BE5B4D" w:rsidP="00BE5B4D">
      <w:pPr>
        <w:spacing w:after="0"/>
        <w:jc w:val="both"/>
        <w:rPr>
          <w:rFonts w:ascii="Times New Roman" w:eastAsia="Calibri" w:hAnsi="Times New Roman" w:cs="Times New Roman"/>
          <w:bCs/>
        </w:rPr>
      </w:pPr>
      <w:proofErr w:type="gramStart"/>
      <w:r w:rsidRPr="00BE5B4D">
        <w:rPr>
          <w:rFonts w:ascii="Times New Roman" w:eastAsia="Calibri" w:hAnsi="Times New Roman" w:cs="Times New Roman"/>
          <w:bCs/>
        </w:rPr>
        <w:t>- не имеющее или не имевшее судимости,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w:t>
      </w:r>
      <w:proofErr w:type="gramEnd"/>
      <w:r w:rsidRPr="00BE5B4D">
        <w:rPr>
          <w:rFonts w:ascii="Times New Roman" w:eastAsia="Calibri" w:hAnsi="Times New Roman" w:cs="Times New Roman"/>
          <w:bCs/>
        </w:rPr>
        <w:t xml:space="preserve">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 не </w:t>
      </w:r>
      <w:proofErr w:type="gramStart"/>
      <w:r w:rsidRPr="00BE5B4D">
        <w:rPr>
          <w:rFonts w:ascii="Times New Roman" w:eastAsia="Calibri" w:hAnsi="Times New Roman" w:cs="Times New Roman"/>
          <w:bCs/>
        </w:rPr>
        <w:t>имеющее</w:t>
      </w:r>
      <w:proofErr w:type="gramEnd"/>
      <w:r w:rsidRPr="00BE5B4D">
        <w:rPr>
          <w:rFonts w:ascii="Times New Roman" w:eastAsia="Calibri" w:hAnsi="Times New Roman" w:cs="Times New Roman"/>
          <w:bCs/>
        </w:rPr>
        <w:t xml:space="preserve"> неснятой или непогашенной судимости за умышленные тяжкие и особо тяжкие преступления;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 не </w:t>
      </w:r>
      <w:proofErr w:type="gramStart"/>
      <w:r w:rsidRPr="00BE5B4D">
        <w:rPr>
          <w:rFonts w:ascii="Times New Roman" w:eastAsia="Calibri" w:hAnsi="Times New Roman" w:cs="Times New Roman"/>
          <w:bCs/>
        </w:rPr>
        <w:t>признанное</w:t>
      </w:r>
      <w:proofErr w:type="gramEnd"/>
      <w:r w:rsidRPr="00BE5B4D">
        <w:rPr>
          <w:rFonts w:ascii="Times New Roman" w:eastAsia="Calibri" w:hAnsi="Times New Roman" w:cs="Times New Roman"/>
          <w:bCs/>
        </w:rPr>
        <w:t xml:space="preserve"> недееспособным в установленном федеральным законом порядке;</w:t>
      </w:r>
    </w:p>
    <w:p w:rsidR="00BE5B4D" w:rsidRPr="00BE5B4D" w:rsidRDefault="00BE5B4D" w:rsidP="00BE5B4D">
      <w:pPr>
        <w:spacing w:after="0"/>
        <w:jc w:val="both"/>
        <w:rPr>
          <w:rFonts w:ascii="Times New Roman" w:eastAsia="Calibri" w:hAnsi="Times New Roman" w:cs="Times New Roman"/>
          <w:bCs/>
        </w:rPr>
      </w:pPr>
      <w:proofErr w:type="gramStart"/>
      <w:r w:rsidRPr="00BE5B4D">
        <w:rPr>
          <w:rFonts w:ascii="Times New Roman" w:eastAsia="Calibri" w:hAnsi="Times New Roman" w:cs="Times New Roman"/>
          <w:bCs/>
        </w:rPr>
        <w:t xml:space="preserve">-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(Приказ Минфина России от 16 июня 2014 г. N 49н "Об утверждении Перечня видов деятельности, по которым федеральными органами исполнительной власти, осуществляющими функции по выработке государственной </w:t>
      </w:r>
      <w:r w:rsidRPr="00BE5B4D">
        <w:rPr>
          <w:rFonts w:ascii="Times New Roman" w:eastAsia="Calibri" w:hAnsi="Times New Roman" w:cs="Times New Roman"/>
          <w:bCs/>
        </w:rPr>
        <w:lastRenderedPageBreak/>
        <w:t>политики и нормативно-правовому регулированию в установленных сферах деятельности, формируются базовые (отраслевые) перечни</w:t>
      </w:r>
      <w:proofErr w:type="gramEnd"/>
      <w:r w:rsidRPr="00BE5B4D">
        <w:rPr>
          <w:rFonts w:ascii="Times New Roman" w:eastAsia="Calibri" w:hAnsi="Times New Roman" w:cs="Times New Roman"/>
          <w:bCs/>
        </w:rPr>
        <w:t xml:space="preserve"> государственных и муниципальных услуг и работ").</w:t>
      </w:r>
    </w:p>
    <w:p w:rsidR="00BE5B4D" w:rsidRPr="00BE5B4D" w:rsidRDefault="00BE5B4D" w:rsidP="00BE5B4D">
      <w:pPr>
        <w:numPr>
          <w:ilvl w:val="1"/>
          <w:numId w:val="10"/>
        </w:num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Воспитатель должен знать:</w:t>
      </w:r>
    </w:p>
    <w:p w:rsidR="00BE5B4D" w:rsidRPr="00BE5B4D" w:rsidRDefault="00BE5B4D" w:rsidP="00BE5B4D">
      <w:pPr>
        <w:spacing w:after="0"/>
        <w:jc w:val="both"/>
        <w:rPr>
          <w:rFonts w:ascii="Times New Roman" w:eastAsia="Calibri" w:hAnsi="Times New Roman" w:cs="Times New Roman"/>
          <w:bCs/>
        </w:rPr>
      </w:pPr>
      <w:proofErr w:type="gramStart"/>
      <w:r w:rsidRPr="00BE5B4D">
        <w:rPr>
          <w:rFonts w:ascii="Times New Roman" w:eastAsia="Calibri" w:hAnsi="Times New Roman" w:cs="Times New Roman"/>
          <w:bCs/>
        </w:rPr>
        <w:t xml:space="preserve">- Конвенцию о правах ребенка, Конституцию РФ, Федеральный закон «Об образовании в Российской Федерации», Правила и нормы охраны труда и противопожарной защиты, </w:t>
      </w:r>
      <w:proofErr w:type="spellStart"/>
      <w:r w:rsidRPr="00BE5B4D">
        <w:rPr>
          <w:rFonts w:ascii="Times New Roman" w:eastAsia="Calibri" w:hAnsi="Times New Roman" w:cs="Times New Roman"/>
          <w:bCs/>
        </w:rPr>
        <w:t>СанПин</w:t>
      </w:r>
      <w:proofErr w:type="spellEnd"/>
      <w:r w:rsidRPr="00BE5B4D">
        <w:rPr>
          <w:rFonts w:ascii="Times New Roman" w:eastAsia="Calibri" w:hAnsi="Times New Roman" w:cs="Times New Roman"/>
          <w:bCs/>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ФГОС ДО, Профессиональный стандарт педагога; Устав и локальные акты Учреждения; Правила внутреннего трудового распорядка Учреждения, Коллективный договор;</w:t>
      </w:r>
      <w:proofErr w:type="gramEnd"/>
      <w:r w:rsidRPr="00BE5B4D">
        <w:rPr>
          <w:rFonts w:ascii="Times New Roman" w:eastAsia="Calibri" w:hAnsi="Times New Roman" w:cs="Times New Roman"/>
          <w:bCs/>
        </w:rPr>
        <w:t xml:space="preserve"> трудовое законодательство;</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приоритетные направления развития образовательной системы Российской Федерации;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методы и формы мониторинга деятельности воспитанников;</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методы управления образовательными системами;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методы убеждения, аргументации своей позиции, установления контактов с воспитанниками разного возраста, их родителями (лицами, их заменяющими), коллегами по работе;</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 технологии диагностики причин конфликтных ситуаций, их профилактики и разрешения; </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основы экологии, экономики, социологии;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основы работы с текстовыми редакторами, электронными таблицами, электронной почтой и браузерами, мультимедийным оборудованием;</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  </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основы методики преподавания, основные принципы деятельностного  подхода, виды и приемы современных педагогических технологий;</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педагогические закономерности организации образовательного процесса;</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основные закономерности семейных отношений, позволяющие эффективно работать с родительской общественностью;</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основы психодиагностики и основные признаки отклонения в развитии детей;</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специфику дошкольного образования и особенностей организации работы с детьми раннего и дошкольного возраста;</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 основные психологические подходы: культурно-исторический, </w:t>
      </w:r>
      <w:proofErr w:type="spellStart"/>
      <w:r w:rsidRPr="00BE5B4D">
        <w:rPr>
          <w:rFonts w:ascii="Times New Roman" w:eastAsia="Calibri" w:hAnsi="Times New Roman" w:cs="Times New Roman"/>
          <w:bCs/>
        </w:rPr>
        <w:t>деятельностный</w:t>
      </w:r>
      <w:proofErr w:type="spellEnd"/>
      <w:r w:rsidRPr="00BE5B4D">
        <w:rPr>
          <w:rFonts w:ascii="Times New Roman" w:eastAsia="Calibri" w:hAnsi="Times New Roman" w:cs="Times New Roman"/>
          <w:bCs/>
        </w:rPr>
        <w:t xml:space="preserve"> и личностный; </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основы дошкольной педагогики, включая классические системы дошкольного воспитания;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общие закономерности развития ребенка в раннем и дошкольном возрасте;</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особенности становления и развития детских деятельностей в раннем и дошкольном возрасте;</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основы теории физического, познавательного  и  личностного развития детей раннего и дошкольного возраста;</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современные тенденции развития дошкольного образования;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соблюдение правовых, нравственных и этических норм, требований профессиональной этики.</w:t>
      </w:r>
    </w:p>
    <w:p w:rsidR="00BE5B4D" w:rsidRPr="00BE5B4D" w:rsidRDefault="00BE5B4D" w:rsidP="00BE5B4D">
      <w:pPr>
        <w:spacing w:after="0"/>
        <w:jc w:val="both"/>
        <w:rPr>
          <w:rFonts w:ascii="Times New Roman" w:eastAsia="Calibri" w:hAnsi="Times New Roman" w:cs="Times New Roman"/>
          <w:bCs/>
        </w:rPr>
      </w:pPr>
    </w:p>
    <w:p w:rsidR="00BE5B4D" w:rsidRPr="00BE5B4D" w:rsidRDefault="00BE5B4D" w:rsidP="00BE5B4D">
      <w:pPr>
        <w:spacing w:after="0"/>
        <w:jc w:val="both"/>
        <w:rPr>
          <w:rFonts w:ascii="Times New Roman" w:eastAsia="Calibri" w:hAnsi="Times New Roman" w:cs="Times New Roman"/>
          <w:b/>
          <w:bCs/>
        </w:rPr>
      </w:pPr>
      <w:r w:rsidRPr="00BE5B4D">
        <w:rPr>
          <w:rFonts w:ascii="Times New Roman" w:eastAsia="Calibri" w:hAnsi="Times New Roman" w:cs="Times New Roman"/>
          <w:b/>
          <w:bCs/>
        </w:rPr>
        <w:t xml:space="preserve">         2. Связи по должности</w:t>
      </w:r>
    </w:p>
    <w:p w:rsidR="00BE5B4D" w:rsidRPr="00BE5B4D" w:rsidRDefault="00BE5B4D" w:rsidP="00BE5B4D">
      <w:pPr>
        <w:spacing w:after="0"/>
        <w:jc w:val="both"/>
        <w:rPr>
          <w:rFonts w:ascii="Times New Roman" w:eastAsia="Calibri" w:hAnsi="Times New Roman" w:cs="Times New Roman"/>
          <w:bCs/>
        </w:rPr>
      </w:pP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2.1. Воспитатель подчиняется заведующему Учреждением.</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2.2. Работает непосредственно под руководством старшего воспитателя.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2.3. Воспитатель выполняет все требования, связанные с охраной жизни и здоровья детей.</w:t>
      </w:r>
    </w:p>
    <w:p w:rsidR="00BE5B4D" w:rsidRPr="00BE5B4D" w:rsidRDefault="00BE5B4D" w:rsidP="00BE5B4D">
      <w:pPr>
        <w:numPr>
          <w:ilvl w:val="1"/>
          <w:numId w:val="11"/>
        </w:numPr>
        <w:spacing w:after="0"/>
        <w:jc w:val="both"/>
        <w:rPr>
          <w:rFonts w:ascii="Times New Roman" w:eastAsia="Calibri" w:hAnsi="Times New Roman" w:cs="Times New Roman"/>
          <w:bCs/>
        </w:rPr>
      </w:pPr>
      <w:r w:rsidRPr="00BE5B4D">
        <w:rPr>
          <w:rFonts w:ascii="Times New Roman" w:eastAsia="Calibri" w:hAnsi="Times New Roman" w:cs="Times New Roman"/>
          <w:bCs/>
        </w:rPr>
        <w:t>Выполняет рекомендации специалистов (педагога-психолога, учителя-дефектолога, учителя-логопеда, инструктора по физической культуре и др.).</w:t>
      </w:r>
    </w:p>
    <w:p w:rsidR="00BE5B4D" w:rsidRPr="00BE5B4D" w:rsidRDefault="00BE5B4D" w:rsidP="00BE5B4D">
      <w:pPr>
        <w:numPr>
          <w:ilvl w:val="1"/>
          <w:numId w:val="11"/>
        </w:num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Координирует деятельность младшего воспитателя.</w:t>
      </w:r>
    </w:p>
    <w:p w:rsidR="00BE5B4D" w:rsidRPr="00BE5B4D" w:rsidRDefault="00BE5B4D" w:rsidP="00BE5B4D">
      <w:pPr>
        <w:numPr>
          <w:ilvl w:val="1"/>
          <w:numId w:val="11"/>
        </w:numPr>
        <w:spacing w:after="0"/>
        <w:jc w:val="both"/>
        <w:rPr>
          <w:rFonts w:ascii="Times New Roman" w:eastAsia="Calibri" w:hAnsi="Times New Roman" w:cs="Times New Roman"/>
          <w:bCs/>
        </w:rPr>
      </w:pPr>
      <w:r w:rsidRPr="00BE5B4D">
        <w:rPr>
          <w:rFonts w:ascii="Times New Roman" w:eastAsia="Calibri" w:hAnsi="Times New Roman" w:cs="Times New Roman"/>
          <w:bCs/>
        </w:rPr>
        <w:t>Работает во взаимодействии с другим воспитателем, работающим в группе:</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согласовывает с ним формы, средства, методы воспитания детей в соответствии с образовательной программой;</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lastRenderedPageBreak/>
        <w:t>- лично сдает ему смену, детей передает по списку;</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при передаче смены оставляет в группе образцовый порядок;</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сообщает сменяющему воспитателю необходимую профессиональную информацию (события, произошедшие в группе в первой половине дня, изменения в состоянии здоровья отдельных детей, просьбы и пожелания родителей (законных представителей) по присмотру и уходу и т.п.);</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взаимодействует с другим воспитателем при создании развивающей предметно-пространственной среды.</w:t>
      </w:r>
    </w:p>
    <w:p w:rsidR="00BE5B4D" w:rsidRPr="00BE5B4D" w:rsidRDefault="00BE5B4D" w:rsidP="00BE5B4D">
      <w:pPr>
        <w:spacing w:after="0"/>
        <w:jc w:val="both"/>
        <w:rPr>
          <w:rFonts w:ascii="Times New Roman" w:eastAsia="Calibri" w:hAnsi="Times New Roman" w:cs="Times New Roman"/>
          <w:bCs/>
        </w:rPr>
      </w:pPr>
    </w:p>
    <w:p w:rsidR="00BE5B4D" w:rsidRPr="00BE5B4D" w:rsidRDefault="00BE5B4D" w:rsidP="00BE5B4D">
      <w:pPr>
        <w:spacing w:after="0"/>
        <w:jc w:val="both"/>
        <w:rPr>
          <w:rFonts w:ascii="Times New Roman" w:eastAsia="Calibri" w:hAnsi="Times New Roman" w:cs="Times New Roman"/>
          <w:b/>
          <w:bCs/>
          <w:lang w:bidi="ru-RU"/>
        </w:rPr>
      </w:pPr>
      <w:r w:rsidRPr="00BE5B4D">
        <w:rPr>
          <w:rFonts w:ascii="Times New Roman" w:eastAsia="Calibri" w:hAnsi="Times New Roman" w:cs="Times New Roman"/>
          <w:b/>
          <w:bCs/>
          <w:lang w:bidi="ru-RU"/>
        </w:rPr>
        <w:t xml:space="preserve">         3. Функции</w:t>
      </w:r>
    </w:p>
    <w:p w:rsidR="00BE5B4D" w:rsidRPr="00BE5B4D" w:rsidRDefault="00BE5B4D" w:rsidP="00BE5B4D">
      <w:pPr>
        <w:spacing w:after="0"/>
        <w:jc w:val="both"/>
        <w:rPr>
          <w:rFonts w:ascii="Times New Roman" w:eastAsia="Calibri" w:hAnsi="Times New Roman" w:cs="Times New Roman"/>
          <w:b/>
          <w:bCs/>
          <w:lang w:bidi="ru-RU"/>
        </w:rPr>
      </w:pPr>
      <w:r w:rsidRPr="00BE5B4D">
        <w:rPr>
          <w:rFonts w:ascii="Times New Roman" w:eastAsia="Calibri" w:hAnsi="Times New Roman" w:cs="Times New Roman"/>
          <w:bCs/>
          <w:lang w:bidi="ru-RU"/>
        </w:rPr>
        <w:t>3.1.</w:t>
      </w:r>
      <w:r w:rsidRPr="00BE5B4D">
        <w:rPr>
          <w:rFonts w:ascii="Times New Roman" w:eastAsia="Calibri" w:hAnsi="Times New Roman" w:cs="Times New Roman"/>
          <w:b/>
          <w:bCs/>
          <w:lang w:bidi="ru-RU"/>
        </w:rPr>
        <w:t xml:space="preserve"> </w:t>
      </w:r>
      <w:r w:rsidRPr="00BE5B4D">
        <w:rPr>
          <w:rFonts w:ascii="Times New Roman" w:eastAsia="Calibri" w:hAnsi="Times New Roman" w:cs="Times New Roman"/>
          <w:bCs/>
        </w:rPr>
        <w:t>На воспитателя возлагаются следующие функции:</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3.1.1. Педагогическая деятельность по проектированию и реализации образовательного процесса в Учреждении.</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3.1.2. Общепедагогическая функция. Обучение.</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3.1.3. Воспитательная деятельность.</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3.1.4. Развивающая деятельность.</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3.1.5. Педагогическая деятельность по проектированию и реализации основных общеобразовательных программ.</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3.1.6. Педагогическая деятельность по реализации программ дошкольного образования.</w:t>
      </w:r>
    </w:p>
    <w:p w:rsidR="00BE5B4D" w:rsidRPr="00BE5B4D" w:rsidRDefault="00BE5B4D" w:rsidP="00BE5B4D">
      <w:pPr>
        <w:spacing w:after="0"/>
        <w:jc w:val="both"/>
        <w:rPr>
          <w:rFonts w:ascii="Times New Roman" w:eastAsia="Calibri" w:hAnsi="Times New Roman" w:cs="Times New Roman"/>
          <w:bCs/>
          <w:lang w:bidi="ru-RU"/>
        </w:rPr>
      </w:pPr>
    </w:p>
    <w:p w:rsidR="00BE5B4D" w:rsidRPr="00BE5B4D" w:rsidRDefault="00BE5B4D" w:rsidP="00BE5B4D">
      <w:pPr>
        <w:spacing w:after="0"/>
        <w:jc w:val="both"/>
        <w:rPr>
          <w:rFonts w:ascii="Times New Roman" w:eastAsia="Calibri" w:hAnsi="Times New Roman" w:cs="Times New Roman"/>
          <w:b/>
          <w:bCs/>
          <w:lang w:bidi="ru-RU"/>
        </w:rPr>
      </w:pPr>
      <w:r w:rsidRPr="00BE5B4D">
        <w:rPr>
          <w:rFonts w:ascii="Times New Roman" w:eastAsia="Calibri" w:hAnsi="Times New Roman" w:cs="Times New Roman"/>
          <w:b/>
          <w:bCs/>
          <w:lang w:bidi="ru-RU"/>
        </w:rPr>
        <w:t>4. Должностные обязанности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 Воспитатель обязан:</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4.1.1. Добросовестно исполнять свои трудовые обязанности, возложенные на него трудовым договором и настоящей должностной инструкцией.</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4.1.2. Соблюдать Устав и правила внутреннего трудового распорядка Учреждения.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4.1.3. Соблюдать трудовую дисциплину. Выполнять установленные нормы труда. </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4.1.4. Выполнять правила по охране труда и пожарной безопасности. </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4.1.5. Осуществлять свою деятельность на высоком профессиональном уровне.</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4.1.6. Систематически повышать свой профессиональный уровень:</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получать дополнительное профессионального образования или проходить курсы повышения квалификации по направлению работодателя, не реже, чем один раз в три года;</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изучать передовой педагогически опыт (в том числе посещать занятия других воспитателей), адаптировать его и применять в своей работе.</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4.1.7. Проходить аттестацию на соответствие занимаемой должности в порядке, установленном законодательством об образовании.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4.1.8.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4.1.9. Проходить в установленном законодательством Российской Федерации порядке обучение и проверку знаний и навыков в области охраны труда.</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4.1.10.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4.1.11.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4.1.12. Представляет старшему воспитателю или заведующему Учреждением, его заместителю докладную (служебную) записку / информирует старшего воспитателя или заведующего учреждением, его заместителя: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lastRenderedPageBreak/>
        <w:t xml:space="preserve">а) незамедлительно – о детях с </w:t>
      </w:r>
      <w:proofErr w:type="gramStart"/>
      <w:r w:rsidRPr="00BE5B4D">
        <w:rPr>
          <w:rFonts w:ascii="Times New Roman" w:eastAsia="Calibri" w:hAnsi="Times New Roman" w:cs="Times New Roman"/>
          <w:bCs/>
        </w:rPr>
        <w:t>подозрением</w:t>
      </w:r>
      <w:proofErr w:type="gramEnd"/>
      <w:r w:rsidRPr="00BE5B4D">
        <w:rPr>
          <w:rFonts w:ascii="Times New Roman" w:eastAsia="Calibri" w:hAnsi="Times New Roman" w:cs="Times New Roman"/>
          <w:bCs/>
        </w:rPr>
        <w:t xml:space="preserve"> о совершении в отношении них в семье физического насилия (наличие у ребенка характерных кровоподтеков, ссадин, царапин и т.п.), а также о применении методов воспитания, связанных с психическим насилием (ребенок запуган, постоянно и без внешних причин плачет и др.);</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б) о ненадлежащем исполнении родителями (законными представителями) обязанностей по содержанию детей (ребенок </w:t>
      </w:r>
      <w:proofErr w:type="spellStart"/>
      <w:r w:rsidRPr="00BE5B4D">
        <w:rPr>
          <w:rFonts w:ascii="Times New Roman" w:eastAsia="Calibri" w:hAnsi="Times New Roman" w:cs="Times New Roman"/>
          <w:bCs/>
        </w:rPr>
        <w:t>неухожен</w:t>
      </w:r>
      <w:proofErr w:type="spellEnd"/>
      <w:r w:rsidRPr="00BE5B4D">
        <w:rPr>
          <w:rFonts w:ascii="Times New Roman" w:eastAsia="Calibri" w:hAnsi="Times New Roman" w:cs="Times New Roman"/>
          <w:bCs/>
        </w:rPr>
        <w:t>, неопрятен, приходит в Учреждение голодным и т.п.).</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4.1.13. Соблюдать правовые, нравственные и этические нормы, следовать требованиям профессиональной этики.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4.1.14. Уважать честь, достоинство и репутацию обучающихся и других участников образовательных отношений.</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4.1.15. </w:t>
      </w:r>
      <w:proofErr w:type="gramStart"/>
      <w:r w:rsidRPr="00BE5B4D">
        <w:rPr>
          <w:rFonts w:ascii="Times New Roman" w:eastAsia="Calibri" w:hAnsi="Times New Roman" w:cs="Times New Roman"/>
          <w:bCs/>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4.1.16. Применять педагогически обоснованные и обеспечивающие высокое качество образования формы, средства, методы развития и воспитания в соответствии с возрастными особенностями детей.</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4.1.17.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4.1.18. Содействовать созданию благоприятных условий для индивидуального развития и нравственного формирования личности обучающихся.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4.1.19. Вносить необходимые коррективы в систему воспитания </w:t>
      </w:r>
      <w:proofErr w:type="gramStart"/>
      <w:r w:rsidRPr="00BE5B4D">
        <w:rPr>
          <w:rFonts w:ascii="Times New Roman" w:eastAsia="Calibri" w:hAnsi="Times New Roman" w:cs="Times New Roman"/>
          <w:bCs/>
        </w:rPr>
        <w:t>обучающихся</w:t>
      </w:r>
      <w:proofErr w:type="gramEnd"/>
      <w:r w:rsidRPr="00BE5B4D">
        <w:rPr>
          <w:rFonts w:ascii="Times New Roman" w:eastAsia="Calibri" w:hAnsi="Times New Roman" w:cs="Times New Roman"/>
          <w:bCs/>
        </w:rPr>
        <w:t>.</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4.1.20. Осуществлять изучение личности обучающихся, их склонностей, интересов, семейных обстоятельств и жилищных условий.</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4.1.21.</w:t>
      </w:r>
      <w:r w:rsidRPr="00BE5B4D">
        <w:rPr>
          <w:rFonts w:ascii="Times New Roman" w:eastAsia="Calibri" w:hAnsi="Times New Roman" w:cs="Times New Roman"/>
          <w:bCs/>
          <w:lang w:val="en-US"/>
        </w:rPr>
        <w:t> </w:t>
      </w:r>
      <w:r w:rsidRPr="00BE5B4D">
        <w:rPr>
          <w:rFonts w:ascii="Times New Roman" w:eastAsia="Calibri" w:hAnsi="Times New Roman" w:cs="Times New Roman"/>
          <w:bCs/>
        </w:rPr>
        <w:t>Содействовать росту познавательной мотивации обучающихся и становлению их самостоятельности, формированию компетентностей.</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4.1.22. Создавать благоприятную микросреду и </w:t>
      </w:r>
      <w:proofErr w:type="spellStart"/>
      <w:r w:rsidRPr="00BE5B4D">
        <w:rPr>
          <w:rFonts w:ascii="Times New Roman" w:eastAsia="Calibri" w:hAnsi="Times New Roman" w:cs="Times New Roman"/>
          <w:bCs/>
        </w:rPr>
        <w:t>морально</w:t>
      </w:r>
      <w:r w:rsidRPr="00BE5B4D">
        <w:rPr>
          <w:rFonts w:ascii="Times New Roman" w:eastAsia="Calibri" w:hAnsi="Times New Roman" w:cs="Times New Roman"/>
          <w:bCs/>
        </w:rPr>
        <w:softHyphen/>
        <w:t>психологический</w:t>
      </w:r>
      <w:proofErr w:type="spellEnd"/>
      <w:r w:rsidRPr="00BE5B4D">
        <w:rPr>
          <w:rFonts w:ascii="Times New Roman" w:eastAsia="Calibri" w:hAnsi="Times New Roman" w:cs="Times New Roman"/>
          <w:bCs/>
        </w:rPr>
        <w:t xml:space="preserve"> климат для каждого обучающегося.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4.1.23. Способствовать развитию общения </w:t>
      </w:r>
      <w:proofErr w:type="gramStart"/>
      <w:r w:rsidRPr="00BE5B4D">
        <w:rPr>
          <w:rFonts w:ascii="Times New Roman" w:eastAsia="Calibri" w:hAnsi="Times New Roman" w:cs="Times New Roman"/>
          <w:bCs/>
        </w:rPr>
        <w:t>обучающихся</w:t>
      </w:r>
      <w:proofErr w:type="gramEnd"/>
      <w:r w:rsidRPr="00BE5B4D">
        <w:rPr>
          <w:rFonts w:ascii="Times New Roman" w:eastAsia="Calibri" w:hAnsi="Times New Roman" w:cs="Times New Roman"/>
          <w:bCs/>
        </w:rPr>
        <w:t>.</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4.1.24. Помогать </w:t>
      </w:r>
      <w:proofErr w:type="gramStart"/>
      <w:r w:rsidRPr="00BE5B4D">
        <w:rPr>
          <w:rFonts w:ascii="Times New Roman" w:eastAsia="Calibri" w:hAnsi="Times New Roman" w:cs="Times New Roman"/>
          <w:bCs/>
        </w:rPr>
        <w:t>обучающимся</w:t>
      </w:r>
      <w:proofErr w:type="gramEnd"/>
      <w:r w:rsidRPr="00BE5B4D">
        <w:rPr>
          <w:rFonts w:ascii="Times New Roman" w:eastAsia="Calibri" w:hAnsi="Times New Roman" w:cs="Times New Roman"/>
          <w:bCs/>
        </w:rPr>
        <w:t xml:space="preserve"> решать проблемы, возникающие в общении с товарищами, педагогическими работниками, родителями (иными законными представителями).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4.1.25. Осуществлять помощь обучающимся в образовательной деятельности, способствовать обеспечению уровня их подготовки, соответствующего требованиям федерального государственного образовательного стандарта.</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4.1.26. Содействовать получению дополнительного образования </w:t>
      </w:r>
      <w:proofErr w:type="gramStart"/>
      <w:r w:rsidRPr="00BE5B4D">
        <w:rPr>
          <w:rFonts w:ascii="Times New Roman" w:eastAsia="Calibri" w:hAnsi="Times New Roman" w:cs="Times New Roman"/>
          <w:bCs/>
        </w:rPr>
        <w:t>обучающимися</w:t>
      </w:r>
      <w:proofErr w:type="gramEnd"/>
      <w:r w:rsidRPr="00BE5B4D">
        <w:rPr>
          <w:rFonts w:ascii="Times New Roman" w:eastAsia="Calibri" w:hAnsi="Times New Roman" w:cs="Times New Roman"/>
          <w:bCs/>
        </w:rPr>
        <w:t xml:space="preserve"> через систему кружков, клубов, секций, объединений по месту жительства.</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4.1.27. Соблюдать права и свободы </w:t>
      </w:r>
      <w:proofErr w:type="gramStart"/>
      <w:r w:rsidRPr="00BE5B4D">
        <w:rPr>
          <w:rFonts w:ascii="Times New Roman" w:eastAsia="Calibri" w:hAnsi="Times New Roman" w:cs="Times New Roman"/>
          <w:bCs/>
        </w:rPr>
        <w:t>обучающихся</w:t>
      </w:r>
      <w:proofErr w:type="gramEnd"/>
      <w:r w:rsidRPr="00BE5B4D">
        <w:rPr>
          <w:rFonts w:ascii="Times New Roman" w:eastAsia="Calibri" w:hAnsi="Times New Roman" w:cs="Times New Roman"/>
          <w:bCs/>
        </w:rPr>
        <w:t>.</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4.1.28. Проводить наблюдения (мониторинг) за здоровьем, развитием и воспитанием обучающихся, в том числе с помощью электронных форм.</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4.1.29. На основе данных педагогической диагностики проводить оценку эффективности своих педагогических действий и осуществлять их дальнейшее планирование.</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4.1.30. Участвовать в разработке и обновлении: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образовательной программы (программ) дошкольного образования,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программы развития Учреждения,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годового, квартального плана (планов) работы Учреждения,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планов воспитательных, физкультурно-оздоровительных, спортивных, творческих и иных мероприятий, проводимых с воспитанниками.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lastRenderedPageBreak/>
        <w:t>4.1.31. Участвовать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(иным законным представителям).</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4.1.32.</w:t>
      </w:r>
      <w:r w:rsidRPr="00BE5B4D">
        <w:rPr>
          <w:rFonts w:ascii="Times New Roman" w:eastAsia="Calibri" w:hAnsi="Times New Roman" w:cs="Times New Roman"/>
          <w:bCs/>
          <w:lang w:val="en-US"/>
        </w:rPr>
        <w:t> </w:t>
      </w:r>
      <w:r w:rsidRPr="00BE5B4D">
        <w:rPr>
          <w:rFonts w:ascii="Times New Roman" w:eastAsia="Calibri" w:hAnsi="Times New Roman" w:cs="Times New Roman"/>
          <w:bCs/>
        </w:rPr>
        <w:t xml:space="preserve">Обеспечивать охрану жизни и </w:t>
      </w:r>
      <w:proofErr w:type="gramStart"/>
      <w:r w:rsidRPr="00BE5B4D">
        <w:rPr>
          <w:rFonts w:ascii="Times New Roman" w:eastAsia="Calibri" w:hAnsi="Times New Roman" w:cs="Times New Roman"/>
          <w:bCs/>
        </w:rPr>
        <w:t>здоровья</w:t>
      </w:r>
      <w:proofErr w:type="gramEnd"/>
      <w:r w:rsidRPr="00BE5B4D">
        <w:rPr>
          <w:rFonts w:ascii="Times New Roman" w:eastAsia="Calibri" w:hAnsi="Times New Roman" w:cs="Times New Roman"/>
          <w:bCs/>
        </w:rPr>
        <w:t xml:space="preserve"> обучающихся во время образовательного процесса:</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организовывать различные формы двигательной активности детей: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и другие.</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при организации двигательной деятельности детей обеспечивать использование оборудования и инвентаря физкультурного зала и спортивных площадок в соответствии с возрастом и ростом ребенка.</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проводить специальные занятия по физическому развитию детей (при отсутствии инструктора по физической культуре).</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для организации занятий по физическому развитию детей на открытом воздухе проверять отсутствие у детей медицинских противопоказаний и наличие у детей спортивной одежды, соответствующей погодным условиям.</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проводить мероприятия по закаливанию детей с использованием основных природных факторов (солнце, воздух, вода).</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организовывать спортивные упражнения и игры.</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следить за осанкой детей, проводит упражнения по формированию и коррекции осанки.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планировать и проводить праздники здоровья, дни здоровья, туристско-краеведческие походы детей и родителей, спортивные мероприятия и др.</w:t>
      </w:r>
    </w:p>
    <w:p w:rsidR="00BE5B4D" w:rsidRPr="00BE5B4D" w:rsidRDefault="00BE5B4D" w:rsidP="00BE5B4D">
      <w:pPr>
        <w:spacing w:after="0"/>
        <w:jc w:val="both"/>
        <w:rPr>
          <w:rFonts w:ascii="Times New Roman" w:eastAsia="Calibri" w:hAnsi="Times New Roman" w:cs="Times New Roman"/>
          <w:bCs/>
        </w:rPr>
      </w:pP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4.2. При организации режима дня и </w:t>
      </w:r>
      <w:proofErr w:type="spellStart"/>
      <w:r w:rsidRPr="00BE5B4D">
        <w:rPr>
          <w:rFonts w:ascii="Times New Roman" w:eastAsia="Calibri" w:hAnsi="Times New Roman" w:cs="Times New Roman"/>
          <w:bCs/>
        </w:rPr>
        <w:t>воспитательно</w:t>
      </w:r>
      <w:r w:rsidRPr="00BE5B4D">
        <w:rPr>
          <w:rFonts w:ascii="Times New Roman" w:eastAsia="Calibri" w:hAnsi="Times New Roman" w:cs="Times New Roman"/>
          <w:bCs/>
        </w:rPr>
        <w:softHyphen/>
        <w:t>образовательной</w:t>
      </w:r>
      <w:proofErr w:type="spellEnd"/>
      <w:r w:rsidRPr="00BE5B4D">
        <w:rPr>
          <w:rFonts w:ascii="Times New Roman" w:eastAsia="Calibri" w:hAnsi="Times New Roman" w:cs="Times New Roman"/>
          <w:bCs/>
        </w:rPr>
        <w:t xml:space="preserve"> деятельности воспитатель обязан: </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4.2.1. Осуществлять ежедневный утренний прием </w:t>
      </w:r>
      <w:proofErr w:type="gramStart"/>
      <w:r w:rsidRPr="00BE5B4D">
        <w:rPr>
          <w:rFonts w:ascii="Times New Roman" w:eastAsia="Calibri" w:hAnsi="Times New Roman" w:cs="Times New Roman"/>
          <w:bCs/>
        </w:rPr>
        <w:t>обучающихся</w:t>
      </w:r>
      <w:proofErr w:type="gramEnd"/>
      <w:r w:rsidRPr="00BE5B4D">
        <w:rPr>
          <w:rFonts w:ascii="Times New Roman" w:eastAsia="Calibri" w:hAnsi="Times New Roman" w:cs="Times New Roman"/>
          <w:bCs/>
        </w:rPr>
        <w:t>:</w:t>
      </w:r>
    </w:p>
    <w:p w:rsidR="00BE5B4D" w:rsidRPr="00BE5B4D" w:rsidRDefault="00BE5B4D" w:rsidP="00BE5B4D">
      <w:pPr>
        <w:spacing w:after="0"/>
        <w:jc w:val="both"/>
        <w:rPr>
          <w:rFonts w:ascii="Times New Roman" w:eastAsia="Calibri" w:hAnsi="Times New Roman" w:cs="Times New Roman"/>
          <w:bCs/>
        </w:rPr>
      </w:pPr>
      <w:proofErr w:type="gramStart"/>
      <w:r w:rsidRPr="00BE5B4D">
        <w:rPr>
          <w:rFonts w:ascii="Times New Roman" w:eastAsia="Calibri" w:hAnsi="Times New Roman" w:cs="Times New Roman"/>
          <w:bCs/>
        </w:rPr>
        <w:t>- принимать детей от родителей (законных представителей), встречая ребенка в групповой или в хорошую погоду – на участке.</w:t>
      </w:r>
      <w:proofErr w:type="gramEnd"/>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опрашивать родителей (иных законных представителей) о состоянии здоровья обучающихся.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организовывать проведение термометрии при наличии соответствующих показаний (наличие катаральных явлений, явлений интоксикации).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не принимать в группу ребенка с подозрением на заболевание (отклонениями в состоянии здоровья).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в случае отсутствия ребенка более 5 дней (за исключением выходных и нерабочих праздничных дней), а также после перенесенного заболевания и в других случаях запрашивать у родителей (законных представителей) и передавать медицинскому работнику справку с указанием диагноза, длительности заболевания, сведений об отсутствии контакта с инфекционными больными.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4.2.2. Осуществлять работу с группой в течени</w:t>
      </w:r>
      <w:proofErr w:type="gramStart"/>
      <w:r w:rsidRPr="00BE5B4D">
        <w:rPr>
          <w:rFonts w:ascii="Times New Roman" w:eastAsia="Calibri" w:hAnsi="Times New Roman" w:cs="Times New Roman"/>
          <w:bCs/>
        </w:rPr>
        <w:t>и</w:t>
      </w:r>
      <w:proofErr w:type="gramEnd"/>
      <w:r w:rsidRPr="00BE5B4D">
        <w:rPr>
          <w:rFonts w:ascii="Times New Roman" w:eastAsia="Calibri" w:hAnsi="Times New Roman" w:cs="Times New Roman"/>
          <w:bCs/>
        </w:rPr>
        <w:t xml:space="preserve"> дня: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соблюдать режим дня в группе, в том числе следить за продолжительностью прогулок, сокращать их нормальную продолжительность при неблагоприятных погодных условиях,</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осуществлять выход с детьми за территорию Учреждения только на основании приказа заведующего Учреждением,</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 регулировать поведение детей в целях обеспечения их безопасности: не допускать нахождение детей без присмотра (обеспечивать постоянное нахождение детей в зоне видимости / в поле зрения воспитателя, младшего воспитателя); осуществлять постоянный </w:t>
      </w:r>
      <w:proofErr w:type="gramStart"/>
      <w:r w:rsidRPr="00BE5B4D">
        <w:rPr>
          <w:rFonts w:ascii="Times New Roman" w:eastAsia="Calibri" w:hAnsi="Times New Roman" w:cs="Times New Roman"/>
          <w:bCs/>
        </w:rPr>
        <w:t>контроль за</w:t>
      </w:r>
      <w:proofErr w:type="gramEnd"/>
      <w:r w:rsidRPr="00BE5B4D">
        <w:rPr>
          <w:rFonts w:ascii="Times New Roman" w:eastAsia="Calibri" w:hAnsi="Times New Roman" w:cs="Times New Roman"/>
          <w:bCs/>
        </w:rPr>
        <w:t xml:space="preserve"> местонахождением детей; предотвращать падения, удары, ушибы, порезы, ожоги, </w:t>
      </w:r>
      <w:proofErr w:type="spellStart"/>
      <w:r w:rsidRPr="00BE5B4D">
        <w:rPr>
          <w:rFonts w:ascii="Times New Roman" w:eastAsia="Calibri" w:hAnsi="Times New Roman" w:cs="Times New Roman"/>
          <w:bCs/>
        </w:rPr>
        <w:t>электротравмы</w:t>
      </w:r>
      <w:proofErr w:type="spellEnd"/>
      <w:r w:rsidRPr="00BE5B4D">
        <w:rPr>
          <w:rFonts w:ascii="Times New Roman" w:eastAsia="Calibri" w:hAnsi="Times New Roman" w:cs="Times New Roman"/>
          <w:bCs/>
        </w:rPr>
        <w:t xml:space="preserve"> детей и т.д.; не допускать переохлаждения и перегрева детей; следить за тем, чтобы оконные и балконные проемы в группе находились в закрытом состоянии (когда помещение не проветривается); держать закрытыми входные двери в группу, а также внутренние двери; не допускать драк, столкновений, </w:t>
      </w:r>
      <w:r w:rsidRPr="00BE5B4D">
        <w:rPr>
          <w:rFonts w:ascii="Times New Roman" w:eastAsia="Calibri" w:hAnsi="Times New Roman" w:cs="Times New Roman"/>
          <w:bCs/>
        </w:rPr>
        <w:lastRenderedPageBreak/>
        <w:t>конфликтов между детьми; уделять особое внимание детям с расстройством аутистического спектра, а также детям с агрессивным поведением.</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 изолировать </w:t>
      </w:r>
      <w:proofErr w:type="gramStart"/>
      <w:r w:rsidRPr="00BE5B4D">
        <w:rPr>
          <w:rFonts w:ascii="Times New Roman" w:eastAsia="Calibri" w:hAnsi="Times New Roman" w:cs="Times New Roman"/>
          <w:bCs/>
        </w:rPr>
        <w:t>заболевших</w:t>
      </w:r>
      <w:proofErr w:type="gramEnd"/>
      <w:r w:rsidRPr="00BE5B4D">
        <w:rPr>
          <w:rFonts w:ascii="Times New Roman" w:eastAsia="Calibri" w:hAnsi="Times New Roman" w:cs="Times New Roman"/>
          <w:bCs/>
        </w:rPr>
        <w:t xml:space="preserve"> в течение дня обучающихся от здоровых обучающихся.</w:t>
      </w:r>
    </w:p>
    <w:p w:rsidR="00BE5B4D" w:rsidRPr="00BE5B4D" w:rsidRDefault="00BE5B4D" w:rsidP="00BE5B4D">
      <w:pPr>
        <w:spacing w:after="0"/>
        <w:jc w:val="both"/>
        <w:rPr>
          <w:rFonts w:ascii="Times New Roman" w:eastAsia="Calibri" w:hAnsi="Times New Roman" w:cs="Times New Roman"/>
          <w:bCs/>
        </w:rPr>
      </w:pPr>
      <w:proofErr w:type="gramStart"/>
      <w:r w:rsidRPr="00BE5B4D">
        <w:rPr>
          <w:rFonts w:ascii="Times New Roman" w:eastAsia="Calibri" w:hAnsi="Times New Roman" w:cs="Times New Roman"/>
          <w:bCs/>
        </w:rPr>
        <w:t>- при необходимости (при госпитализации ребенка в медицинскую организацию и в других случаях) оперативно информирует родителей (законных представителей о болезни ребенка.</w:t>
      </w:r>
      <w:proofErr w:type="gramEnd"/>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 организовывать прием пищи и дневной сон </w:t>
      </w:r>
      <w:proofErr w:type="gramStart"/>
      <w:r w:rsidRPr="00BE5B4D">
        <w:rPr>
          <w:rFonts w:ascii="Times New Roman" w:eastAsia="Calibri" w:hAnsi="Times New Roman" w:cs="Times New Roman"/>
          <w:bCs/>
        </w:rPr>
        <w:t>обучающихся</w:t>
      </w:r>
      <w:proofErr w:type="gramEnd"/>
      <w:r w:rsidRPr="00BE5B4D">
        <w:rPr>
          <w:rFonts w:ascii="Times New Roman" w:eastAsia="Calibri" w:hAnsi="Times New Roman" w:cs="Times New Roman"/>
          <w:bCs/>
        </w:rPr>
        <w:t>.</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маркировать постельное белье.</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в группах для детей раннего возраста в середине дня мыть игрушки (в специально выделенных, промаркированных емкостях), за исключением игрушек, не подлежащих влажной уборке.</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поддерживать порядок на прогулочном участке (оставлять его в порядке после прогулки детей).</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проводить обработку песочницы в летнее время в соответствии с графиком.</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4.2.3. При реализации образовательной программы воспитатель обязан соблюдать установленную длительность непрерывной образовательной деятельности, которая не может превышать:</w:t>
      </w:r>
    </w:p>
    <w:p w:rsidR="00BE5B4D" w:rsidRPr="00BE5B4D" w:rsidRDefault="00BE5B4D" w:rsidP="00BE5B4D">
      <w:pPr>
        <w:numPr>
          <w:ilvl w:val="0"/>
          <w:numId w:val="12"/>
        </w:numPr>
        <w:spacing w:after="0"/>
        <w:jc w:val="both"/>
        <w:rPr>
          <w:rFonts w:ascii="Times New Roman" w:eastAsia="Calibri" w:hAnsi="Times New Roman" w:cs="Times New Roman"/>
          <w:bCs/>
        </w:rPr>
      </w:pPr>
      <w:r w:rsidRPr="00BE5B4D">
        <w:rPr>
          <w:rFonts w:ascii="Times New Roman" w:eastAsia="Calibri" w:hAnsi="Times New Roman" w:cs="Times New Roman"/>
          <w:bCs/>
        </w:rPr>
        <w:t>для детей раннего возраста от 1,5 до 3 лет – 10 минут;</w:t>
      </w:r>
    </w:p>
    <w:p w:rsidR="00BE5B4D" w:rsidRPr="00BE5B4D" w:rsidRDefault="00BE5B4D" w:rsidP="00BE5B4D">
      <w:pPr>
        <w:numPr>
          <w:ilvl w:val="0"/>
          <w:numId w:val="12"/>
        </w:numPr>
        <w:spacing w:after="0"/>
        <w:jc w:val="both"/>
        <w:rPr>
          <w:rFonts w:ascii="Times New Roman" w:eastAsia="Calibri" w:hAnsi="Times New Roman" w:cs="Times New Roman"/>
          <w:bCs/>
        </w:rPr>
      </w:pPr>
      <w:r w:rsidRPr="00BE5B4D">
        <w:rPr>
          <w:rFonts w:ascii="Times New Roman" w:eastAsia="Calibri" w:hAnsi="Times New Roman" w:cs="Times New Roman"/>
          <w:bCs/>
        </w:rPr>
        <w:t>для детей от 3 до 4 лет – 15 минут;</w:t>
      </w:r>
    </w:p>
    <w:p w:rsidR="00BE5B4D" w:rsidRPr="00BE5B4D" w:rsidRDefault="00BE5B4D" w:rsidP="00BE5B4D">
      <w:pPr>
        <w:numPr>
          <w:ilvl w:val="0"/>
          <w:numId w:val="12"/>
        </w:numPr>
        <w:spacing w:after="0"/>
        <w:jc w:val="both"/>
        <w:rPr>
          <w:rFonts w:ascii="Times New Roman" w:eastAsia="Calibri" w:hAnsi="Times New Roman" w:cs="Times New Roman"/>
          <w:bCs/>
        </w:rPr>
      </w:pPr>
      <w:r w:rsidRPr="00BE5B4D">
        <w:rPr>
          <w:rFonts w:ascii="Times New Roman" w:eastAsia="Calibri" w:hAnsi="Times New Roman" w:cs="Times New Roman"/>
          <w:bCs/>
        </w:rPr>
        <w:t>для детей от 4 до 5 лет – 20 минут;</w:t>
      </w:r>
    </w:p>
    <w:p w:rsidR="00BE5B4D" w:rsidRPr="00BE5B4D" w:rsidRDefault="00BE5B4D" w:rsidP="00BE5B4D">
      <w:pPr>
        <w:numPr>
          <w:ilvl w:val="0"/>
          <w:numId w:val="12"/>
        </w:numPr>
        <w:spacing w:after="0"/>
        <w:jc w:val="both"/>
        <w:rPr>
          <w:rFonts w:ascii="Times New Roman" w:eastAsia="Calibri" w:hAnsi="Times New Roman" w:cs="Times New Roman"/>
          <w:bCs/>
        </w:rPr>
      </w:pPr>
      <w:r w:rsidRPr="00BE5B4D">
        <w:rPr>
          <w:rFonts w:ascii="Times New Roman" w:eastAsia="Calibri" w:hAnsi="Times New Roman" w:cs="Times New Roman"/>
          <w:bCs/>
        </w:rPr>
        <w:t>для детей от 5 до 6 лет – 25 минут;</w:t>
      </w:r>
    </w:p>
    <w:p w:rsidR="00BE5B4D" w:rsidRPr="00BE5B4D" w:rsidRDefault="00BE5B4D" w:rsidP="00BE5B4D">
      <w:pPr>
        <w:numPr>
          <w:ilvl w:val="0"/>
          <w:numId w:val="12"/>
        </w:num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для детей от 6 до 7 лет – 30 минут. </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4.2.4. При реализации образовательной программы воспитатель обязан соблюдать установленные максимально допустимые объемы образовательной нагрузки, в том числе:</w:t>
      </w:r>
    </w:p>
    <w:p w:rsidR="00BE5B4D" w:rsidRPr="00BE5B4D" w:rsidRDefault="00BE5B4D" w:rsidP="00BE5B4D">
      <w:pPr>
        <w:numPr>
          <w:ilvl w:val="0"/>
          <w:numId w:val="13"/>
        </w:num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в младшей группе – не более 30 минут в первой половине дня; </w:t>
      </w:r>
    </w:p>
    <w:p w:rsidR="00BE5B4D" w:rsidRPr="00BE5B4D" w:rsidRDefault="00BE5B4D" w:rsidP="00BE5B4D">
      <w:pPr>
        <w:numPr>
          <w:ilvl w:val="0"/>
          <w:numId w:val="13"/>
        </w:numPr>
        <w:spacing w:after="0"/>
        <w:jc w:val="both"/>
        <w:rPr>
          <w:rFonts w:ascii="Times New Roman" w:eastAsia="Calibri" w:hAnsi="Times New Roman" w:cs="Times New Roman"/>
          <w:bCs/>
        </w:rPr>
      </w:pPr>
      <w:r w:rsidRPr="00BE5B4D">
        <w:rPr>
          <w:rFonts w:ascii="Times New Roman" w:eastAsia="Calibri" w:hAnsi="Times New Roman" w:cs="Times New Roman"/>
          <w:bCs/>
        </w:rPr>
        <w:t>в средней группе – не более 40 минут в первой половине дня;</w:t>
      </w:r>
    </w:p>
    <w:p w:rsidR="00BE5B4D" w:rsidRPr="00BE5B4D" w:rsidRDefault="00BE5B4D" w:rsidP="00BE5B4D">
      <w:pPr>
        <w:numPr>
          <w:ilvl w:val="0"/>
          <w:numId w:val="13"/>
        </w:numPr>
        <w:spacing w:after="0"/>
        <w:jc w:val="both"/>
        <w:rPr>
          <w:rFonts w:ascii="Times New Roman" w:eastAsia="Calibri" w:hAnsi="Times New Roman" w:cs="Times New Roman"/>
          <w:bCs/>
        </w:rPr>
      </w:pPr>
      <w:r w:rsidRPr="00BE5B4D">
        <w:rPr>
          <w:rFonts w:ascii="Times New Roman" w:eastAsia="Calibri" w:hAnsi="Times New Roman" w:cs="Times New Roman"/>
          <w:bCs/>
        </w:rPr>
        <w:t>в старшей группе – не более 45 минут в первой половине дня;</w:t>
      </w:r>
    </w:p>
    <w:p w:rsidR="00BE5B4D" w:rsidRPr="00BE5B4D" w:rsidRDefault="00BE5B4D" w:rsidP="00BE5B4D">
      <w:pPr>
        <w:numPr>
          <w:ilvl w:val="0"/>
          <w:numId w:val="13"/>
        </w:numPr>
        <w:spacing w:after="0"/>
        <w:jc w:val="both"/>
        <w:rPr>
          <w:rFonts w:ascii="Times New Roman" w:eastAsia="Calibri" w:hAnsi="Times New Roman" w:cs="Times New Roman"/>
          <w:bCs/>
        </w:rPr>
      </w:pPr>
      <w:r w:rsidRPr="00BE5B4D">
        <w:rPr>
          <w:rFonts w:ascii="Times New Roman" w:eastAsia="Calibri" w:hAnsi="Times New Roman" w:cs="Times New Roman"/>
          <w:bCs/>
        </w:rPr>
        <w:t>в подготовительной группе – не более 90 минут в первой половине дня;</w:t>
      </w:r>
    </w:p>
    <w:p w:rsidR="00BE5B4D" w:rsidRPr="00BE5B4D" w:rsidRDefault="00BE5B4D" w:rsidP="00BE5B4D">
      <w:pPr>
        <w:numPr>
          <w:ilvl w:val="0"/>
          <w:numId w:val="13"/>
        </w:numPr>
        <w:spacing w:after="0"/>
        <w:jc w:val="both"/>
        <w:rPr>
          <w:rFonts w:ascii="Times New Roman" w:eastAsia="Calibri" w:hAnsi="Times New Roman" w:cs="Times New Roman"/>
          <w:bCs/>
        </w:rPr>
      </w:pPr>
      <w:r w:rsidRPr="00BE5B4D">
        <w:rPr>
          <w:rFonts w:ascii="Times New Roman" w:eastAsia="Calibri" w:hAnsi="Times New Roman" w:cs="Times New Roman"/>
          <w:bCs/>
        </w:rPr>
        <w:t>для детей старшего дошкольного возраста – не более 30 минут во второй половине дня.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4.2.5. Осуществлять работу в завершении дня: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в конце дня передавать детей их родителям (законным представителям), иным лицам, указанным в договоре об образовании.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не допускать передачи детей сторонним лицам, а также родителям (законным представителям) с признаками алкогольного, наркотического или токсического опьянения.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кратко сообщать родителям (законным представителям) детей необходимую информацию (о поведении ребенка в группе, о занятиях в течение дня, об особенностях развития, о том, насколько хорошо или плохо ест, спит ребенок в Учреждении и т.п.).</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готовить помещение группы к следующему дню: мыть игрушки; расставлять детские столы, стулья и т.п.; убирать на место игрушки, иные средства обучения и воспитания; выключать из сети приборы и др.</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4.2.6. При реализации образовательной программы дошкольного образования воспитатель обязан:</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 способствовать достижению </w:t>
      </w:r>
      <w:proofErr w:type="gramStart"/>
      <w:r w:rsidRPr="00BE5B4D">
        <w:rPr>
          <w:rFonts w:ascii="Times New Roman" w:eastAsia="Calibri" w:hAnsi="Times New Roman" w:cs="Times New Roman"/>
          <w:bCs/>
        </w:rPr>
        <w:t>обучающимися</w:t>
      </w:r>
      <w:proofErr w:type="gramEnd"/>
      <w:r w:rsidRPr="00BE5B4D">
        <w:rPr>
          <w:rFonts w:ascii="Times New Roman" w:eastAsia="Calibri" w:hAnsi="Times New Roman" w:cs="Times New Roman"/>
          <w:bCs/>
        </w:rPr>
        <w:t xml:space="preserve"> целевых ориентиров.</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 способствовать созданию условий развития каждого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E5B4D">
        <w:rPr>
          <w:rFonts w:ascii="Times New Roman" w:eastAsia="Calibri" w:hAnsi="Times New Roman" w:cs="Times New Roman"/>
          <w:bCs/>
        </w:rPr>
        <w:t>со</w:t>
      </w:r>
      <w:proofErr w:type="gramEnd"/>
      <w:r w:rsidRPr="00BE5B4D">
        <w:rPr>
          <w:rFonts w:ascii="Times New Roman" w:eastAsia="Calibri" w:hAnsi="Times New Roman" w:cs="Times New Roman"/>
          <w:bCs/>
        </w:rPr>
        <w:t xml:space="preserve"> взрослыми и сверстниками и соответствующим возрасту видам деятельности.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способствовать созданию развивающей образовательной среды, которая представляет собой систему условий социализации и индивидуализации детей.</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способствовать развитию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w:t>
      </w:r>
    </w:p>
    <w:p w:rsidR="00BE5B4D" w:rsidRPr="00BE5B4D" w:rsidRDefault="00BE5B4D" w:rsidP="00BE5B4D">
      <w:pPr>
        <w:numPr>
          <w:ilvl w:val="0"/>
          <w:numId w:val="14"/>
        </w:numPr>
        <w:spacing w:after="0"/>
        <w:jc w:val="both"/>
        <w:rPr>
          <w:rFonts w:ascii="Times New Roman" w:eastAsia="Calibri" w:hAnsi="Times New Roman" w:cs="Times New Roman"/>
          <w:bCs/>
        </w:rPr>
      </w:pPr>
      <w:proofErr w:type="spellStart"/>
      <w:r w:rsidRPr="00BE5B4D">
        <w:rPr>
          <w:rFonts w:ascii="Times New Roman" w:eastAsia="Calibri" w:hAnsi="Times New Roman" w:cs="Times New Roman"/>
          <w:bCs/>
        </w:rPr>
        <w:t>социально</w:t>
      </w:r>
      <w:r w:rsidRPr="00BE5B4D">
        <w:rPr>
          <w:rFonts w:ascii="Times New Roman" w:eastAsia="Calibri" w:hAnsi="Times New Roman" w:cs="Times New Roman"/>
          <w:bCs/>
        </w:rPr>
        <w:softHyphen/>
        <w:t>коммуникативное</w:t>
      </w:r>
      <w:proofErr w:type="spellEnd"/>
      <w:r w:rsidRPr="00BE5B4D">
        <w:rPr>
          <w:rFonts w:ascii="Times New Roman" w:eastAsia="Calibri" w:hAnsi="Times New Roman" w:cs="Times New Roman"/>
          <w:bCs/>
        </w:rPr>
        <w:t xml:space="preserve"> развитие;</w:t>
      </w:r>
    </w:p>
    <w:p w:rsidR="00BE5B4D" w:rsidRPr="00BE5B4D" w:rsidRDefault="00BE5B4D" w:rsidP="00BE5B4D">
      <w:pPr>
        <w:numPr>
          <w:ilvl w:val="0"/>
          <w:numId w:val="14"/>
        </w:numPr>
        <w:spacing w:after="0"/>
        <w:jc w:val="both"/>
        <w:rPr>
          <w:rFonts w:ascii="Times New Roman" w:eastAsia="Calibri" w:hAnsi="Times New Roman" w:cs="Times New Roman"/>
          <w:bCs/>
        </w:rPr>
      </w:pPr>
      <w:r w:rsidRPr="00BE5B4D">
        <w:rPr>
          <w:rFonts w:ascii="Times New Roman" w:eastAsia="Calibri" w:hAnsi="Times New Roman" w:cs="Times New Roman"/>
          <w:bCs/>
        </w:rPr>
        <w:lastRenderedPageBreak/>
        <w:t>познавательное развитие;</w:t>
      </w:r>
    </w:p>
    <w:p w:rsidR="00BE5B4D" w:rsidRPr="00BE5B4D" w:rsidRDefault="00BE5B4D" w:rsidP="00BE5B4D">
      <w:pPr>
        <w:numPr>
          <w:ilvl w:val="0"/>
          <w:numId w:val="14"/>
        </w:numPr>
        <w:spacing w:after="0"/>
        <w:jc w:val="both"/>
        <w:rPr>
          <w:rFonts w:ascii="Times New Roman" w:eastAsia="Calibri" w:hAnsi="Times New Roman" w:cs="Times New Roman"/>
          <w:bCs/>
        </w:rPr>
      </w:pPr>
      <w:r w:rsidRPr="00BE5B4D">
        <w:rPr>
          <w:rFonts w:ascii="Times New Roman" w:eastAsia="Calibri" w:hAnsi="Times New Roman" w:cs="Times New Roman"/>
          <w:bCs/>
        </w:rPr>
        <w:t>речевое развитие;</w:t>
      </w:r>
    </w:p>
    <w:p w:rsidR="00BE5B4D" w:rsidRPr="00BE5B4D" w:rsidRDefault="00BE5B4D" w:rsidP="00BE5B4D">
      <w:pPr>
        <w:numPr>
          <w:ilvl w:val="0"/>
          <w:numId w:val="14"/>
        </w:numPr>
        <w:spacing w:after="0"/>
        <w:jc w:val="both"/>
        <w:rPr>
          <w:rFonts w:ascii="Times New Roman" w:eastAsia="Calibri" w:hAnsi="Times New Roman" w:cs="Times New Roman"/>
          <w:bCs/>
        </w:rPr>
      </w:pPr>
      <w:proofErr w:type="spellStart"/>
      <w:r w:rsidRPr="00BE5B4D">
        <w:rPr>
          <w:rFonts w:ascii="Times New Roman" w:eastAsia="Calibri" w:hAnsi="Times New Roman" w:cs="Times New Roman"/>
          <w:bCs/>
        </w:rPr>
        <w:t>художественно</w:t>
      </w:r>
      <w:r w:rsidRPr="00BE5B4D">
        <w:rPr>
          <w:rFonts w:ascii="Times New Roman" w:eastAsia="Calibri" w:hAnsi="Times New Roman" w:cs="Times New Roman"/>
          <w:bCs/>
        </w:rPr>
        <w:softHyphen/>
        <w:t>эстетическое</w:t>
      </w:r>
      <w:proofErr w:type="spellEnd"/>
      <w:r w:rsidRPr="00BE5B4D">
        <w:rPr>
          <w:rFonts w:ascii="Times New Roman" w:eastAsia="Calibri" w:hAnsi="Times New Roman" w:cs="Times New Roman"/>
          <w:bCs/>
        </w:rPr>
        <w:t xml:space="preserve"> развитие;</w:t>
      </w:r>
    </w:p>
    <w:p w:rsidR="00BE5B4D" w:rsidRPr="00BE5B4D" w:rsidRDefault="00BE5B4D" w:rsidP="00BE5B4D">
      <w:pPr>
        <w:numPr>
          <w:ilvl w:val="0"/>
          <w:numId w:val="14"/>
        </w:numPr>
        <w:spacing w:after="0"/>
        <w:jc w:val="both"/>
        <w:rPr>
          <w:rFonts w:ascii="Times New Roman" w:eastAsia="Calibri" w:hAnsi="Times New Roman" w:cs="Times New Roman"/>
          <w:bCs/>
        </w:rPr>
      </w:pPr>
      <w:r w:rsidRPr="00BE5B4D">
        <w:rPr>
          <w:rFonts w:ascii="Times New Roman" w:eastAsia="Calibri" w:hAnsi="Times New Roman" w:cs="Times New Roman"/>
          <w:bCs/>
        </w:rPr>
        <w:t>физическое развитие.</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 Обеспечивать выполнение следующих </w:t>
      </w:r>
      <w:proofErr w:type="spellStart"/>
      <w:r w:rsidRPr="00BE5B4D">
        <w:rPr>
          <w:rFonts w:ascii="Times New Roman" w:eastAsia="Calibri" w:hAnsi="Times New Roman" w:cs="Times New Roman"/>
          <w:bCs/>
        </w:rPr>
        <w:t>психолого</w:t>
      </w:r>
      <w:r w:rsidRPr="00BE5B4D">
        <w:rPr>
          <w:rFonts w:ascii="Times New Roman" w:eastAsia="Calibri" w:hAnsi="Times New Roman" w:cs="Times New Roman"/>
          <w:bCs/>
        </w:rPr>
        <w:softHyphen/>
        <w:t>педагогических</w:t>
      </w:r>
      <w:proofErr w:type="spellEnd"/>
      <w:r w:rsidRPr="00BE5B4D">
        <w:rPr>
          <w:rFonts w:ascii="Times New Roman" w:eastAsia="Calibri" w:hAnsi="Times New Roman" w:cs="Times New Roman"/>
          <w:bCs/>
        </w:rPr>
        <w:t xml:space="preserve"> условий: </w:t>
      </w:r>
    </w:p>
    <w:p w:rsidR="00BE5B4D" w:rsidRPr="00BE5B4D" w:rsidRDefault="00BE5B4D" w:rsidP="00BE5B4D">
      <w:pPr>
        <w:numPr>
          <w:ilvl w:val="0"/>
          <w:numId w:val="15"/>
        </w:numPr>
        <w:spacing w:after="0"/>
        <w:jc w:val="both"/>
        <w:rPr>
          <w:rFonts w:ascii="Times New Roman" w:eastAsia="Calibri" w:hAnsi="Times New Roman" w:cs="Times New Roman"/>
          <w:bCs/>
        </w:rPr>
      </w:pPr>
      <w:r w:rsidRPr="00BE5B4D">
        <w:rPr>
          <w:rFonts w:ascii="Times New Roman" w:eastAsia="Calibri" w:hAnsi="Times New Roman" w:cs="Times New Roman"/>
          <w:bCs/>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E5B4D" w:rsidRPr="00BE5B4D" w:rsidRDefault="00BE5B4D" w:rsidP="00BE5B4D">
      <w:pPr>
        <w:numPr>
          <w:ilvl w:val="0"/>
          <w:numId w:val="15"/>
        </w:numPr>
        <w:spacing w:after="0"/>
        <w:jc w:val="both"/>
        <w:rPr>
          <w:rFonts w:ascii="Times New Roman" w:eastAsia="Calibri" w:hAnsi="Times New Roman" w:cs="Times New Roman"/>
          <w:bCs/>
        </w:rPr>
      </w:pPr>
      <w:r w:rsidRPr="00BE5B4D">
        <w:rPr>
          <w:rFonts w:ascii="Times New Roman" w:eastAsia="Calibri" w:hAnsi="Times New Roman" w:cs="Times New Roman"/>
          <w:bCs/>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E5B4D">
        <w:rPr>
          <w:rFonts w:ascii="Times New Roman" w:eastAsia="Calibri" w:hAnsi="Times New Roman" w:cs="Times New Roman"/>
          <w:bCs/>
        </w:rPr>
        <w:t>недопустимость</w:t>
      </w:r>
      <w:proofErr w:type="gramEnd"/>
      <w:r w:rsidRPr="00BE5B4D">
        <w:rPr>
          <w:rFonts w:ascii="Times New Roman" w:eastAsia="Calibri" w:hAnsi="Times New Roman" w:cs="Times New Roman"/>
          <w:bCs/>
        </w:rPr>
        <w:t xml:space="preserve"> как искусственного ускорения, так и искусственного замедления развития детей);</w:t>
      </w:r>
    </w:p>
    <w:p w:rsidR="00BE5B4D" w:rsidRPr="00BE5B4D" w:rsidRDefault="00BE5B4D" w:rsidP="00BE5B4D">
      <w:pPr>
        <w:numPr>
          <w:ilvl w:val="0"/>
          <w:numId w:val="15"/>
        </w:numPr>
        <w:spacing w:after="0"/>
        <w:jc w:val="both"/>
        <w:rPr>
          <w:rFonts w:ascii="Times New Roman" w:eastAsia="Calibri" w:hAnsi="Times New Roman" w:cs="Times New Roman"/>
          <w:bCs/>
        </w:rPr>
      </w:pPr>
      <w:r w:rsidRPr="00BE5B4D">
        <w:rPr>
          <w:rFonts w:ascii="Times New Roman" w:eastAsia="Calibri" w:hAnsi="Times New Roman" w:cs="Times New Roman"/>
          <w:bCs/>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E5B4D" w:rsidRPr="00BE5B4D" w:rsidRDefault="00BE5B4D" w:rsidP="00BE5B4D">
      <w:pPr>
        <w:numPr>
          <w:ilvl w:val="0"/>
          <w:numId w:val="15"/>
        </w:numPr>
        <w:spacing w:after="0"/>
        <w:jc w:val="both"/>
        <w:rPr>
          <w:rFonts w:ascii="Times New Roman" w:eastAsia="Calibri" w:hAnsi="Times New Roman" w:cs="Times New Roman"/>
          <w:bCs/>
        </w:rPr>
      </w:pPr>
      <w:r w:rsidRPr="00BE5B4D">
        <w:rPr>
          <w:rFonts w:ascii="Times New Roman" w:eastAsia="Calibri" w:hAnsi="Times New Roman" w:cs="Times New Roman"/>
          <w:bCs/>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E5B4D" w:rsidRPr="00BE5B4D" w:rsidRDefault="00BE5B4D" w:rsidP="00BE5B4D">
      <w:pPr>
        <w:numPr>
          <w:ilvl w:val="0"/>
          <w:numId w:val="15"/>
        </w:numPr>
        <w:spacing w:after="0"/>
        <w:jc w:val="both"/>
        <w:rPr>
          <w:rFonts w:ascii="Times New Roman" w:eastAsia="Calibri" w:hAnsi="Times New Roman" w:cs="Times New Roman"/>
          <w:bCs/>
        </w:rPr>
      </w:pPr>
      <w:r w:rsidRPr="00BE5B4D">
        <w:rPr>
          <w:rFonts w:ascii="Times New Roman" w:eastAsia="Calibri" w:hAnsi="Times New Roman" w:cs="Times New Roman"/>
          <w:bCs/>
        </w:rPr>
        <w:t>поддержка инициативы и самостоятельности детей в специфических для них видах деятельности;</w:t>
      </w:r>
    </w:p>
    <w:p w:rsidR="00BE5B4D" w:rsidRPr="00BE5B4D" w:rsidRDefault="00BE5B4D" w:rsidP="00BE5B4D">
      <w:pPr>
        <w:numPr>
          <w:ilvl w:val="0"/>
          <w:numId w:val="15"/>
        </w:numPr>
        <w:spacing w:after="0"/>
        <w:jc w:val="both"/>
        <w:rPr>
          <w:rFonts w:ascii="Times New Roman" w:eastAsia="Calibri" w:hAnsi="Times New Roman" w:cs="Times New Roman"/>
          <w:bCs/>
        </w:rPr>
      </w:pPr>
      <w:r w:rsidRPr="00BE5B4D">
        <w:rPr>
          <w:rFonts w:ascii="Times New Roman" w:eastAsia="Calibri" w:hAnsi="Times New Roman" w:cs="Times New Roman"/>
          <w:bCs/>
        </w:rPr>
        <w:t>возможность выбора детьми материалов, видов активности, участников совместной деятельности и общения;</w:t>
      </w:r>
    </w:p>
    <w:p w:rsidR="00BE5B4D" w:rsidRPr="00BE5B4D" w:rsidRDefault="00BE5B4D" w:rsidP="00BE5B4D">
      <w:pPr>
        <w:numPr>
          <w:ilvl w:val="0"/>
          <w:numId w:val="15"/>
        </w:numPr>
        <w:spacing w:after="0"/>
        <w:jc w:val="both"/>
        <w:rPr>
          <w:rFonts w:ascii="Times New Roman" w:eastAsia="Calibri" w:hAnsi="Times New Roman" w:cs="Times New Roman"/>
          <w:bCs/>
        </w:rPr>
      </w:pPr>
      <w:r w:rsidRPr="00BE5B4D">
        <w:rPr>
          <w:rFonts w:ascii="Times New Roman" w:eastAsia="Calibri" w:hAnsi="Times New Roman" w:cs="Times New Roman"/>
          <w:bCs/>
        </w:rPr>
        <w:t>защита детей от всех форм физического и психического насилия;</w:t>
      </w:r>
    </w:p>
    <w:p w:rsidR="00BE5B4D" w:rsidRPr="00BE5B4D" w:rsidRDefault="00BE5B4D" w:rsidP="00BE5B4D">
      <w:pPr>
        <w:numPr>
          <w:ilvl w:val="0"/>
          <w:numId w:val="15"/>
        </w:numPr>
        <w:spacing w:after="0"/>
        <w:jc w:val="both"/>
        <w:rPr>
          <w:rFonts w:ascii="Times New Roman" w:eastAsia="Calibri" w:hAnsi="Times New Roman" w:cs="Times New Roman"/>
          <w:bCs/>
        </w:rPr>
      </w:pPr>
      <w:r w:rsidRPr="00BE5B4D">
        <w:rPr>
          <w:rFonts w:ascii="Times New Roman" w:eastAsia="Calibri" w:hAnsi="Times New Roman" w:cs="Times New Roman"/>
          <w:bCs/>
        </w:rPr>
        <w:t>поддержка родителей (иных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 Обеспечивать выполнение условий, необходимых для создания социальной ситуации развития детей, соответствующей специфике дошкольного возраста, которые предполагают: </w:t>
      </w:r>
    </w:p>
    <w:p w:rsidR="00BE5B4D" w:rsidRPr="00BE5B4D" w:rsidRDefault="00BE5B4D" w:rsidP="00BE5B4D">
      <w:pPr>
        <w:numPr>
          <w:ilvl w:val="0"/>
          <w:numId w:val="16"/>
        </w:num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обеспечение эмоционального благополучия </w:t>
      </w:r>
      <w:proofErr w:type="gramStart"/>
      <w:r w:rsidRPr="00BE5B4D">
        <w:rPr>
          <w:rFonts w:ascii="Times New Roman" w:eastAsia="Calibri" w:hAnsi="Times New Roman" w:cs="Times New Roman"/>
          <w:bCs/>
        </w:rPr>
        <w:t>через</w:t>
      </w:r>
      <w:proofErr w:type="gramEnd"/>
      <w:r w:rsidRPr="00BE5B4D">
        <w:rPr>
          <w:rFonts w:ascii="Times New Roman" w:eastAsia="Calibri" w:hAnsi="Times New Roman" w:cs="Times New Roman"/>
          <w:bCs/>
        </w:rPr>
        <w:t>:</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а) непосредственное общение с каждым ребенком;</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б) уважительное отношение к каждому ребенку, к его чувствам и потребностям;</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поддержку индивидуальности и инициативы детей </w:t>
      </w:r>
      <w:proofErr w:type="gramStart"/>
      <w:r w:rsidRPr="00BE5B4D">
        <w:rPr>
          <w:rFonts w:ascii="Times New Roman" w:eastAsia="Calibri" w:hAnsi="Times New Roman" w:cs="Times New Roman"/>
          <w:bCs/>
        </w:rPr>
        <w:t>через</w:t>
      </w:r>
      <w:proofErr w:type="gramEnd"/>
      <w:r w:rsidRPr="00BE5B4D">
        <w:rPr>
          <w:rFonts w:ascii="Times New Roman" w:eastAsia="Calibri" w:hAnsi="Times New Roman" w:cs="Times New Roman"/>
          <w:bCs/>
        </w:rPr>
        <w:t>:</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а) создание условий для свободного выбора детьми деятельности, участников совместной деятельности;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б) создание условий для принятия детьми решений, выражения своих чувств и мыслей;</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в) </w:t>
      </w:r>
      <w:proofErr w:type="spellStart"/>
      <w:r w:rsidRPr="00BE5B4D">
        <w:rPr>
          <w:rFonts w:ascii="Times New Roman" w:eastAsia="Calibri" w:hAnsi="Times New Roman" w:cs="Times New Roman"/>
          <w:bCs/>
        </w:rPr>
        <w:t>недирективную</w:t>
      </w:r>
      <w:proofErr w:type="spellEnd"/>
      <w:r w:rsidRPr="00BE5B4D">
        <w:rPr>
          <w:rFonts w:ascii="Times New Roman" w:eastAsia="Calibri" w:hAnsi="Times New Roman" w:cs="Times New Roman"/>
          <w:bCs/>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 д.);</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         - установление правил взаимодействия в разных ситуациях:</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а) создание условий для позитивных, доброжелательных отношений между детьми, в том числе принадлежащими к разным </w:t>
      </w:r>
      <w:proofErr w:type="spellStart"/>
      <w:r w:rsidRPr="00BE5B4D">
        <w:rPr>
          <w:rFonts w:ascii="Times New Roman" w:eastAsia="Calibri" w:hAnsi="Times New Roman" w:cs="Times New Roman"/>
          <w:bCs/>
        </w:rPr>
        <w:t>национально</w:t>
      </w:r>
      <w:r w:rsidRPr="00BE5B4D">
        <w:rPr>
          <w:rFonts w:ascii="Times New Roman" w:eastAsia="Calibri" w:hAnsi="Times New Roman" w:cs="Times New Roman"/>
          <w:bCs/>
        </w:rPr>
        <w:softHyphen/>
        <w:t>культурным</w:t>
      </w:r>
      <w:proofErr w:type="spellEnd"/>
      <w:r w:rsidRPr="00BE5B4D">
        <w:rPr>
          <w:rFonts w:ascii="Times New Roman" w:eastAsia="Calibri" w:hAnsi="Times New Roman" w:cs="Times New Roman"/>
          <w:bCs/>
        </w:rPr>
        <w:t>, религиозным общностям и социальным слоям, а также имеющими различные (в том числе ограниченные) возможности здоровья;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б) развитие коммуникативных способностей детей, позволяющих разрешать конфликтные ситуации со сверстниками;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в) развитие умения детей работать в группе сверстников;</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        -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E5B4D">
        <w:rPr>
          <w:rFonts w:ascii="Times New Roman" w:eastAsia="Calibri" w:hAnsi="Times New Roman" w:cs="Times New Roman"/>
          <w:bCs/>
        </w:rPr>
        <w:t>со</w:t>
      </w:r>
      <w:proofErr w:type="gramEnd"/>
      <w:r w:rsidRPr="00BE5B4D">
        <w:rPr>
          <w:rFonts w:ascii="Times New Roman" w:eastAsia="Calibri" w:hAnsi="Times New Roman" w:cs="Times New Roman"/>
          <w:bCs/>
        </w:rPr>
        <w:t xml:space="preserve"> взрослым и более опытными сверстниками, но не актуализирующийся в его индивидуальной деятельности, через:</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а) создание условий для овладения культурными средствами деятельности;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б) организацию видов деятельности, способствующих развитию мышления, речи, общения, воображения и детского творчества, личностного, физического и </w:t>
      </w:r>
      <w:proofErr w:type="spellStart"/>
      <w:r w:rsidRPr="00BE5B4D">
        <w:rPr>
          <w:rFonts w:ascii="Times New Roman" w:eastAsia="Calibri" w:hAnsi="Times New Roman" w:cs="Times New Roman"/>
          <w:bCs/>
        </w:rPr>
        <w:t>художественно</w:t>
      </w:r>
      <w:r w:rsidRPr="00BE5B4D">
        <w:rPr>
          <w:rFonts w:ascii="Times New Roman" w:eastAsia="Calibri" w:hAnsi="Times New Roman" w:cs="Times New Roman"/>
          <w:bCs/>
        </w:rPr>
        <w:softHyphen/>
        <w:t>эстетического</w:t>
      </w:r>
      <w:proofErr w:type="spellEnd"/>
      <w:r w:rsidRPr="00BE5B4D">
        <w:rPr>
          <w:rFonts w:ascii="Times New Roman" w:eastAsia="Calibri" w:hAnsi="Times New Roman" w:cs="Times New Roman"/>
          <w:bCs/>
        </w:rPr>
        <w:t xml:space="preserve"> развития детей;</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lastRenderedPageBreak/>
        <w:t>в) поддержку спонтанной игры детей, ее обогащение, обеспечение игрового времени и пространства;</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г) оценку индивидуального развития детей;</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взаимодействие с родителями (иными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4.3</w:t>
      </w:r>
      <w:r w:rsidRPr="00BE5B4D">
        <w:rPr>
          <w:rFonts w:ascii="Times New Roman" w:eastAsia="Calibri" w:hAnsi="Times New Roman" w:cs="Times New Roman"/>
          <w:bCs/>
          <w:lang w:bidi="ru-RU"/>
        </w:rPr>
        <w:t>. Воспитатель должен применять следующие необходимые умения:</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 организовывать виды деятельности, осуществляемые в раннем и дошкольном возрасте: предметная, познавательно-исследовательская, игра (ролевая, режиссерская, с правилами), продуктивная; конструирование, создания широких возможностей для развития свободной игры детей, в том числе обеспечения игрового времени и пространства;</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 применять методы физического, познавательного и личностного развития детей раннего и дошкольного возраста в соответствии с образовательной программой организации;</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 xml:space="preserve">- использовать методы и средства анализа психолого-педагогического мониторинга, позволяющие оценить результаты освоения детьми образовательных программ, степень </w:t>
      </w:r>
      <w:proofErr w:type="spellStart"/>
      <w:r w:rsidRPr="00BE5B4D">
        <w:rPr>
          <w:rFonts w:ascii="Times New Roman" w:eastAsia="Calibri" w:hAnsi="Times New Roman" w:cs="Times New Roman"/>
          <w:bCs/>
          <w:lang w:bidi="ru-RU"/>
        </w:rPr>
        <w:t>сформированности</w:t>
      </w:r>
      <w:proofErr w:type="spellEnd"/>
      <w:r w:rsidRPr="00BE5B4D">
        <w:rPr>
          <w:rFonts w:ascii="Times New Roman" w:eastAsia="Calibri" w:hAnsi="Times New Roman" w:cs="Times New Roman"/>
          <w:bCs/>
          <w:lang w:bidi="ru-RU"/>
        </w:rPr>
        <w:t xml:space="preserve"> у них качеств, необходимых для дальнейшего обучения и развития на следующих уровнях обучения;</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 владеть всеми видами развивающих деятельностей дошкольника (игровой, продуктивной, познавательно-исследовательской);</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 выстраивать партнерское взаимодействие с родителями (законными представителями) детей раннего и дошкольного возраста для решения образовательных задач, использует методы и средства для их психолого-педагогического просвещения;</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 владеть ИКТ - компетентностями, необходимыми и достаточными для планирования, реализации и оценки образовательной работы с детьми раннего и дошкольного возраста.</w:t>
      </w:r>
    </w:p>
    <w:p w:rsidR="00BE5B4D" w:rsidRPr="00BE5B4D" w:rsidRDefault="00BE5B4D" w:rsidP="00BE5B4D">
      <w:pPr>
        <w:spacing w:after="0"/>
        <w:jc w:val="both"/>
        <w:rPr>
          <w:rFonts w:ascii="Times New Roman" w:eastAsia="Calibri" w:hAnsi="Times New Roman" w:cs="Times New Roman"/>
          <w:bCs/>
        </w:rPr>
      </w:pP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
          <w:bCs/>
        </w:rPr>
        <w:t>5. Права</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5.1. Воспитатель имеет право </w:t>
      </w:r>
      <w:proofErr w:type="gramStart"/>
      <w:r w:rsidRPr="00BE5B4D">
        <w:rPr>
          <w:rFonts w:ascii="Times New Roman" w:eastAsia="Calibri" w:hAnsi="Times New Roman" w:cs="Times New Roman"/>
          <w:bCs/>
        </w:rPr>
        <w:t>на</w:t>
      </w:r>
      <w:proofErr w:type="gramEnd"/>
      <w:r w:rsidRPr="00BE5B4D">
        <w:rPr>
          <w:rFonts w:ascii="Times New Roman" w:eastAsia="Calibri" w:hAnsi="Times New Roman" w:cs="Times New Roman"/>
          <w:bCs/>
        </w:rPr>
        <w:t>:</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5.1.1.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5.1.2. Предоставление ему работы, обусловленной трудовым </w:t>
      </w:r>
      <w:r w:rsidRPr="00BE5B4D">
        <w:rPr>
          <w:rFonts w:ascii="Times New Roman" w:eastAsia="Calibri" w:hAnsi="Times New Roman" w:cs="Times New Roman"/>
          <w:bCs/>
        </w:rPr>
        <w:softHyphen/>
        <w:t>договором.</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5.1.3.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5.1.4. Сокращенную продолжительность рабочего времени в порядке, предусмотренном законодательством Российской Федерации, предоставлением еженедельных выходных дней, нерабочих праздничных дней, оплачиваемых ежегодных отпусков.</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5.1.5. Подготовку и дополнительное профессиональное образование в порядке, установленном Трудовым кодексом, иными федеральными законами, в том числе дополнительное профессиональное образование по профилю педагогической деятельности не реже чем один раз в три года.</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5.1.6. Объединение, включая право на создание профессиональных организаций (профессиональных союзов) и вступление в них для защиты своих трудовых прав, свобод и законных интересов в формах и в порядке, которые установлены законодательством Российской Федерации.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5.1.7. Участие в управлении образовательной организацией в предусмотренных Трудовым кодексом, иными федеральными законами и коллективным договором формах.</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5.1.8. Ведение коллективных переговоров,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lastRenderedPageBreak/>
        <w:t>5.1.9. Защиту своих трудовых прав, свобод и законных интересов всеми не запрещенными законом способами.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5.1.10. Разрешение индивидуальных и коллективных трудовых споров в порядке, установленном Трудовым кодексом, иными федеральными законами.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5.1.11.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5.1.12. Обязательное социальное страхование в случаях, предусмотренных федеральными законами.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5.2. Воспитатель имеет право на обеспечение защиты персональных данных, хранящихся у работодателя, в том числе </w:t>
      </w:r>
      <w:proofErr w:type="gramStart"/>
      <w:r w:rsidRPr="00BE5B4D">
        <w:rPr>
          <w:rFonts w:ascii="Times New Roman" w:eastAsia="Calibri" w:hAnsi="Times New Roman" w:cs="Times New Roman"/>
          <w:bCs/>
        </w:rPr>
        <w:t>на</w:t>
      </w:r>
      <w:proofErr w:type="gramEnd"/>
      <w:r w:rsidRPr="00BE5B4D">
        <w:rPr>
          <w:rFonts w:ascii="Times New Roman" w:eastAsia="Calibri" w:hAnsi="Times New Roman" w:cs="Times New Roman"/>
          <w:bCs/>
        </w:rPr>
        <w:t>:</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5.2.1. Полную информацию о его персональных данных и обработке этих данных.</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5.2.2.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5.2.3. Определение своих представителей для защиты своих персональных данных.</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5.2.4. Доступ к медицинской документации. </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5.2.5. 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или иного федерального закона.</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5.2.6. Подачу </w:t>
      </w:r>
      <w:proofErr w:type="gramStart"/>
      <w:r w:rsidRPr="00BE5B4D">
        <w:rPr>
          <w:rFonts w:ascii="Times New Roman" w:eastAsia="Calibri" w:hAnsi="Times New Roman" w:cs="Times New Roman"/>
          <w:bCs/>
        </w:rPr>
        <w:t>в письменной форме заявления с соответствующим обоснованием работодателю о своем несогласии в случае отказа работодателя от исключения</w:t>
      </w:r>
      <w:proofErr w:type="gramEnd"/>
      <w:r w:rsidRPr="00BE5B4D">
        <w:rPr>
          <w:rFonts w:ascii="Times New Roman" w:eastAsia="Calibri" w:hAnsi="Times New Roman" w:cs="Times New Roman"/>
          <w:bCs/>
        </w:rPr>
        <w:t xml:space="preserve"> или исправления персональных данных.</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5.2.7.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5.2.8. Обжалование в суд любых неправомерных действий или бездействия работодателя при обработке и защите его персональных данных.</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5.3. Воспитатель имеет право в случае задержки выплаты заработной платы на срок более 15 дней, известив работодателя в письменной форме, приостановить работу на весь период до выплаты задержанной суммы.</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5.4. Воспитатель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 предусмотренном действующим законодательством.</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5.5. Воспитатель имеет право на труд в условиях, отвечающих требованиям охраны труда, в том числе право </w:t>
      </w:r>
      <w:proofErr w:type="gramStart"/>
      <w:r w:rsidRPr="00BE5B4D">
        <w:rPr>
          <w:rFonts w:ascii="Times New Roman" w:eastAsia="Calibri" w:hAnsi="Times New Roman" w:cs="Times New Roman"/>
          <w:bCs/>
        </w:rPr>
        <w:t>на</w:t>
      </w:r>
      <w:proofErr w:type="gramEnd"/>
      <w:r w:rsidRPr="00BE5B4D">
        <w:rPr>
          <w:rFonts w:ascii="Times New Roman" w:eastAsia="Calibri" w:hAnsi="Times New Roman" w:cs="Times New Roman"/>
          <w:bCs/>
        </w:rPr>
        <w:t>:</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5.5.1. Рабочее место, соответствующее государственным нормативным требованиям охраны труда и условиям, предусмотренным коллективным договором.</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5.5.2. Обязательное социальное страхование от несчастных </w:t>
      </w:r>
      <w:r w:rsidRPr="00BE5B4D">
        <w:rPr>
          <w:rFonts w:ascii="Times New Roman" w:eastAsia="Calibri" w:hAnsi="Times New Roman" w:cs="Times New Roman"/>
          <w:bCs/>
        </w:rPr>
        <w:softHyphen/>
        <w:t>случаев на производстве и профессиональных заболеваний в соответствии с федеральным законом.</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5.5.3. Получение полной достоверной информации от работодателя, соответствующих государственных органов и общественных организаций об условиях, требованиях и охране труда на рабочем месте, включая реализацию прав, предоставленных законодательством о специальной оценке условий труда, о существующем риске повреждения здоровья, а также о мерах по защите от воздействия вредных и (или) опасных производственных факторов.</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5.5.4.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w:t>
      </w:r>
      <w:r w:rsidRPr="00BE5B4D">
        <w:rPr>
          <w:rFonts w:ascii="Times New Roman" w:eastAsia="Calibri" w:hAnsi="Times New Roman" w:cs="Times New Roman"/>
          <w:bCs/>
        </w:rPr>
        <w:softHyphen/>
        <w:t>законами, до устранения такой опасности.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5.5.5. Обеспечение средствами индивидуальной и коллективной защиты в соответствии с требованиями охраны труда за счет средств работодателя.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lastRenderedPageBreak/>
        <w:t>5.5.6. Обучение безопасным методам и приемам труда за счет средств работодателя.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5.5.7. 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5.5.8. </w:t>
      </w:r>
      <w:proofErr w:type="gramStart"/>
      <w:r w:rsidRPr="00BE5B4D">
        <w:rPr>
          <w:rFonts w:ascii="Times New Roman" w:eastAsia="Calibri" w:hAnsi="Times New Roman" w:cs="Times New Roman"/>
          <w:bCs/>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rsidRPr="00BE5B4D">
        <w:rPr>
          <w:rFonts w:ascii="Times New Roman" w:eastAsia="Calibri" w:hAnsi="Times New Roman" w:cs="Times New Roman"/>
          <w:bCs/>
        </w:rPr>
        <w:t xml:space="preserve"> </w:t>
      </w:r>
      <w:proofErr w:type="gramStart"/>
      <w:r w:rsidRPr="00BE5B4D">
        <w:rPr>
          <w:rFonts w:ascii="Times New Roman" w:eastAsia="Calibri" w:hAnsi="Times New Roman" w:cs="Times New Roman"/>
          <w:bCs/>
        </w:rPr>
        <w:t>контроля за</w:t>
      </w:r>
      <w:proofErr w:type="gramEnd"/>
      <w:r w:rsidRPr="00BE5B4D">
        <w:rPr>
          <w:rFonts w:ascii="Times New Roman" w:eastAsia="Calibri" w:hAnsi="Times New Roman" w:cs="Times New Roman"/>
          <w:bCs/>
        </w:rPr>
        <w:t xml:space="preserve"> соблюдением трудового законодательства и иных актов, содержащих нормы трудового права.</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5.5.9.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5.5.10.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5.5.11. 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5.5.12. Гарантии и компенсации, установленные в соответствии с Трудовым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5.6. </w:t>
      </w:r>
      <w:proofErr w:type="gramStart"/>
      <w:r w:rsidRPr="00BE5B4D">
        <w:rPr>
          <w:rFonts w:ascii="Times New Roman" w:eastAsia="Calibri" w:hAnsi="Times New Roman" w:cs="Times New Roman"/>
          <w:bCs/>
        </w:rPr>
        <w:t xml:space="preserve">Воспитатель имеет право в целях самозащиты трудовых прав, известив работодателя или своего непосредственного руководителя либо иного представителя работодателя в письменной форме,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Трудовым кодексом РФ и иными федеральными законами. </w:t>
      </w:r>
      <w:proofErr w:type="gramEnd"/>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5.7. Воспитатель имеет право на обращение в комиссию по трудовым спорам и рассмотрение его заявления в десятидневный срок со дня его подачи.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5.8. Воспитатель имеет право на забастовку в порядке, предусмотренном законодательством.</w:t>
      </w:r>
    </w:p>
    <w:p w:rsidR="00BE5B4D" w:rsidRPr="00BE5B4D" w:rsidRDefault="00BE5B4D" w:rsidP="00BE5B4D">
      <w:pPr>
        <w:spacing w:after="0"/>
        <w:jc w:val="both"/>
        <w:rPr>
          <w:rFonts w:ascii="Times New Roman" w:eastAsia="Calibri" w:hAnsi="Times New Roman" w:cs="Times New Roman"/>
          <w:bCs/>
          <w:u w:val="single"/>
        </w:rPr>
      </w:pPr>
      <w:r w:rsidRPr="00BE5B4D">
        <w:rPr>
          <w:rFonts w:ascii="Times New Roman" w:eastAsia="Calibri" w:hAnsi="Times New Roman" w:cs="Times New Roman"/>
          <w:bCs/>
        </w:rPr>
        <w:t xml:space="preserve">5.9. Воспитатель имеет право </w:t>
      </w:r>
      <w:proofErr w:type="gramStart"/>
      <w:r w:rsidRPr="00BE5B4D">
        <w:rPr>
          <w:rFonts w:ascii="Times New Roman" w:eastAsia="Calibri" w:hAnsi="Times New Roman" w:cs="Times New Roman"/>
          <w:bCs/>
        </w:rPr>
        <w:t>на</w:t>
      </w:r>
      <w:proofErr w:type="gramEnd"/>
      <w:r w:rsidRPr="00BE5B4D">
        <w:rPr>
          <w:rFonts w:ascii="Times New Roman" w:eastAsia="Calibri" w:hAnsi="Times New Roman" w:cs="Times New Roman"/>
          <w:bCs/>
        </w:rPr>
        <w:t>:</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5.9.1. Свободу выражения своего мнения, свободу от вмешательства в профессиональную деятельность.</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5.9.2. Свободу выбора и использования педагогически обоснованных форм, средств, методов обучения и воспитания.</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5.9.3.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5.9.4. Выбор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5.9.5. Участие в разработке образовательных программ и их компонентов.</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5.9.6.</w:t>
      </w:r>
      <w:r w:rsidRPr="00BE5B4D">
        <w:rPr>
          <w:rFonts w:ascii="Times New Roman" w:eastAsia="Calibri" w:hAnsi="Times New Roman" w:cs="Times New Roman"/>
          <w:bCs/>
          <w:lang w:val="en-US"/>
        </w:rPr>
        <w:t> </w:t>
      </w:r>
      <w:r w:rsidRPr="00BE5B4D">
        <w:rPr>
          <w:rFonts w:ascii="Times New Roman" w:eastAsia="Calibri" w:hAnsi="Times New Roman" w:cs="Times New Roman"/>
          <w:bCs/>
        </w:rPr>
        <w:t xml:space="preserve">Осуществление научной, </w:t>
      </w:r>
      <w:proofErr w:type="spellStart"/>
      <w:r w:rsidRPr="00BE5B4D">
        <w:rPr>
          <w:rFonts w:ascii="Times New Roman" w:eastAsia="Calibri" w:hAnsi="Times New Roman" w:cs="Times New Roman"/>
          <w:bCs/>
        </w:rPr>
        <w:t>научно</w:t>
      </w:r>
      <w:r w:rsidRPr="00BE5B4D">
        <w:rPr>
          <w:rFonts w:ascii="Times New Roman" w:eastAsia="Calibri" w:hAnsi="Times New Roman" w:cs="Times New Roman"/>
          <w:bCs/>
        </w:rPr>
        <w:softHyphen/>
        <w:t>технической</w:t>
      </w:r>
      <w:proofErr w:type="spellEnd"/>
      <w:r w:rsidRPr="00BE5B4D">
        <w:rPr>
          <w:rFonts w:ascii="Times New Roman" w:eastAsia="Calibri" w:hAnsi="Times New Roman" w:cs="Times New Roman"/>
          <w:bCs/>
        </w:rPr>
        <w:t>, творческой, исследовательской деятельности, участие в экспериментальной и международной деятельности, разработках и во внедрении инноваций.</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5.9.7. Бесплатное пользование библиотеками и информационными ресурсами, а также доступ в порядке, установленном локальными нормативными актами детского сада, к </w:t>
      </w:r>
      <w:proofErr w:type="spellStart"/>
      <w:r w:rsidRPr="00BE5B4D">
        <w:rPr>
          <w:rFonts w:ascii="Times New Roman" w:eastAsia="Calibri" w:hAnsi="Times New Roman" w:cs="Times New Roman"/>
          <w:bCs/>
        </w:rPr>
        <w:t>информационно</w:t>
      </w:r>
      <w:r w:rsidRPr="00BE5B4D">
        <w:rPr>
          <w:rFonts w:ascii="Times New Roman" w:eastAsia="Calibri" w:hAnsi="Times New Roman" w:cs="Times New Roman"/>
          <w:bCs/>
        </w:rPr>
        <w:softHyphen/>
        <w:t>телекоммуникационным</w:t>
      </w:r>
      <w:proofErr w:type="spellEnd"/>
      <w:r w:rsidRPr="00BE5B4D">
        <w:rPr>
          <w:rFonts w:ascii="Times New Roman" w:eastAsia="Calibri" w:hAnsi="Times New Roman" w:cs="Times New Roman"/>
          <w:bCs/>
        </w:rPr>
        <w:t xml:space="preserve"> сетям и базам данных, учебным и методическим материалам, музейным фондам, </w:t>
      </w:r>
      <w:proofErr w:type="spellStart"/>
      <w:r w:rsidRPr="00BE5B4D">
        <w:rPr>
          <w:rFonts w:ascii="Times New Roman" w:eastAsia="Calibri" w:hAnsi="Times New Roman" w:cs="Times New Roman"/>
          <w:bCs/>
        </w:rPr>
        <w:t>материально</w:t>
      </w:r>
      <w:r w:rsidRPr="00BE5B4D">
        <w:rPr>
          <w:rFonts w:ascii="Times New Roman" w:eastAsia="Calibri" w:hAnsi="Times New Roman" w:cs="Times New Roman"/>
          <w:bCs/>
        </w:rPr>
        <w:softHyphen/>
        <w:t>техническим</w:t>
      </w:r>
      <w:proofErr w:type="spellEnd"/>
      <w:r w:rsidRPr="00BE5B4D">
        <w:rPr>
          <w:rFonts w:ascii="Times New Roman" w:eastAsia="Calibri" w:hAnsi="Times New Roman" w:cs="Times New Roman"/>
          <w:bCs/>
        </w:rPr>
        <w:t xml:space="preserve"> средствам обеспечения образовательной деятельности, </w:t>
      </w:r>
      <w:r w:rsidRPr="00BE5B4D">
        <w:rPr>
          <w:rFonts w:ascii="Times New Roman" w:eastAsia="Calibri" w:hAnsi="Times New Roman" w:cs="Times New Roman"/>
          <w:bCs/>
        </w:rPr>
        <w:lastRenderedPageBreak/>
        <w:t>необходимым для качественного осуществления педагогической, научной или исследовательской деятельности.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5.9.8. Бесплатное пользование образовательными, методическими и научными услугами детского сада, в порядке, установленном законодательством Российской Федерации или локальными нормативными актами.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5.9.9. Участие в управлении детским садом, в том числе в коллегиальных органах управления, в порядке, установленном уставом.</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5.9.10. Участие в обсуждении вопросов, относящихся к деятельности детского сада, в том числе через органы управления и общественные организации.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5.9.11. Обращение в комиссию по урегулированию споров между участниками образовательных отношений.</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5.9.12. Защиту профессиональной чести и достоинства, на справедливое и объективное расследование нарушения норм профессиональной этики.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 xml:space="preserve">5.10. Воспитатель имеет право </w:t>
      </w:r>
      <w:proofErr w:type="gramStart"/>
      <w:r w:rsidRPr="00BE5B4D">
        <w:rPr>
          <w:rFonts w:ascii="Times New Roman" w:eastAsia="Calibri" w:hAnsi="Times New Roman" w:cs="Times New Roman"/>
          <w:bCs/>
        </w:rPr>
        <w:t>на</w:t>
      </w:r>
      <w:proofErr w:type="gramEnd"/>
      <w:r w:rsidRPr="00BE5B4D">
        <w:rPr>
          <w:rFonts w:ascii="Times New Roman" w:eastAsia="Calibri" w:hAnsi="Times New Roman" w:cs="Times New Roman"/>
          <w:bCs/>
        </w:rPr>
        <w:t xml:space="preserve">: </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5.10.1.</w:t>
      </w:r>
      <w:r w:rsidRPr="00BE5B4D">
        <w:rPr>
          <w:rFonts w:ascii="Times New Roman" w:eastAsia="Calibri" w:hAnsi="Times New Roman" w:cs="Times New Roman"/>
          <w:bCs/>
          <w:lang w:val="en-US"/>
        </w:rPr>
        <w:t> </w:t>
      </w:r>
      <w:r w:rsidRPr="00BE5B4D">
        <w:rPr>
          <w:rFonts w:ascii="Times New Roman" w:eastAsia="Calibri" w:hAnsi="Times New Roman" w:cs="Times New Roman"/>
          <w:bCs/>
        </w:rPr>
        <w:t>Сокращенную продолжительность рабочего времени в порядке, предусмотренном законодательством Российской Федерации.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5.10.2.</w:t>
      </w:r>
      <w:r w:rsidRPr="00BE5B4D">
        <w:rPr>
          <w:rFonts w:ascii="Times New Roman" w:eastAsia="Calibri" w:hAnsi="Times New Roman" w:cs="Times New Roman"/>
          <w:bCs/>
          <w:lang w:val="en-US"/>
        </w:rPr>
        <w:t> </w:t>
      </w:r>
      <w:r w:rsidRPr="00BE5B4D">
        <w:rPr>
          <w:rFonts w:ascii="Times New Roman" w:eastAsia="Calibri" w:hAnsi="Times New Roman" w:cs="Times New Roman"/>
          <w:bCs/>
        </w:rPr>
        <w:t>Ежегодный основной удлиненный оплачиваемый отпуск, продолжительность которого определяется Правительством Российской Федерации.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5.10.3. Длительный отпуск сроком до одного года не реже чем через каждые десять лет непрерывной педагогической работы в порядке, установленном законодательством Российской Федерации.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5.10.4. Досрочное назначение страховой пенсии по старости в порядке, установленном законодательством Российской Федерации.</w:t>
      </w:r>
    </w:p>
    <w:p w:rsidR="00BE5B4D" w:rsidRPr="00BE5B4D" w:rsidRDefault="00BE5B4D" w:rsidP="00BE5B4D">
      <w:pPr>
        <w:spacing w:after="0"/>
        <w:jc w:val="both"/>
        <w:rPr>
          <w:rFonts w:ascii="Times New Roman" w:eastAsia="Calibri" w:hAnsi="Times New Roman" w:cs="Times New Roman"/>
          <w:bCs/>
        </w:rPr>
      </w:pPr>
      <w:r w:rsidRPr="00BE5B4D">
        <w:rPr>
          <w:rFonts w:ascii="Times New Roman" w:eastAsia="Calibri" w:hAnsi="Times New Roman" w:cs="Times New Roman"/>
          <w:bCs/>
        </w:rPr>
        <w:t>5.10.5. Иные трудовые права, меры социальной поддержки, установленные федеральными законами и законодательными актами регионального уровня.</w:t>
      </w:r>
    </w:p>
    <w:p w:rsidR="00BE5B4D" w:rsidRPr="00BE5B4D" w:rsidRDefault="00BE5B4D" w:rsidP="00BE5B4D">
      <w:pPr>
        <w:spacing w:after="0"/>
        <w:jc w:val="both"/>
        <w:rPr>
          <w:rFonts w:ascii="Times New Roman" w:eastAsia="Calibri" w:hAnsi="Times New Roman" w:cs="Times New Roman"/>
          <w:bCs/>
        </w:rPr>
      </w:pPr>
    </w:p>
    <w:p w:rsidR="00BE5B4D" w:rsidRPr="00BE5B4D" w:rsidRDefault="00BE5B4D" w:rsidP="00BE5B4D">
      <w:pPr>
        <w:spacing w:after="0"/>
        <w:jc w:val="both"/>
        <w:rPr>
          <w:rFonts w:ascii="Times New Roman" w:eastAsia="Calibri" w:hAnsi="Times New Roman" w:cs="Times New Roman"/>
          <w:b/>
          <w:bCs/>
        </w:rPr>
      </w:pPr>
      <w:r w:rsidRPr="00BE5B4D">
        <w:rPr>
          <w:rFonts w:ascii="Times New Roman" w:eastAsia="Calibri" w:hAnsi="Times New Roman" w:cs="Times New Roman"/>
          <w:b/>
          <w:bCs/>
        </w:rPr>
        <w:t xml:space="preserve">    6. Ответственность </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 xml:space="preserve">6.1. Воспитатель несет персональную ответственность </w:t>
      </w:r>
      <w:proofErr w:type="gramStart"/>
      <w:r w:rsidRPr="00BE5B4D">
        <w:rPr>
          <w:rFonts w:ascii="Times New Roman" w:eastAsia="Calibri" w:hAnsi="Times New Roman" w:cs="Times New Roman"/>
          <w:bCs/>
          <w:lang w:bidi="ru-RU"/>
        </w:rPr>
        <w:t>за</w:t>
      </w:r>
      <w:proofErr w:type="gramEnd"/>
      <w:r w:rsidRPr="00BE5B4D">
        <w:rPr>
          <w:rFonts w:ascii="Times New Roman" w:eastAsia="Calibri" w:hAnsi="Times New Roman" w:cs="Times New Roman"/>
          <w:bCs/>
          <w:lang w:bidi="ru-RU"/>
        </w:rPr>
        <w:t>:</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6.1.1. Ненадлежащее исполнение или неисполнение своих должностных обязанностей, предусмотренных настоящей должностной инструкцией, в пределах, определенных действующим трудовым законодательством Российской Федерации;</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 xml:space="preserve">6.1.2. За оказание платных образовательных услуг </w:t>
      </w:r>
      <w:proofErr w:type="gramStart"/>
      <w:r w:rsidRPr="00BE5B4D">
        <w:rPr>
          <w:rFonts w:ascii="Times New Roman" w:eastAsia="Calibri" w:hAnsi="Times New Roman" w:cs="Times New Roman"/>
          <w:bCs/>
          <w:lang w:bidi="ru-RU"/>
        </w:rPr>
        <w:t>обучающимся</w:t>
      </w:r>
      <w:proofErr w:type="gramEnd"/>
      <w:r w:rsidRPr="00BE5B4D">
        <w:rPr>
          <w:rFonts w:ascii="Times New Roman" w:eastAsia="Calibri" w:hAnsi="Times New Roman" w:cs="Times New Roman"/>
          <w:bCs/>
          <w:lang w:bidi="ru-RU"/>
        </w:rPr>
        <w:t xml:space="preserve"> в Учреждении, если это приводит к конфликту интересов; </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 xml:space="preserve">6.1.3. За использование образовательной деятельности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BE5B4D">
        <w:rPr>
          <w:rFonts w:ascii="Times New Roman" w:eastAsia="Calibri" w:hAnsi="Times New Roman" w:cs="Times New Roman"/>
          <w:bCs/>
          <w:lang w:bidi="ru-RU"/>
        </w:rPr>
        <w:t>сообщения</w:t>
      </w:r>
      <w:proofErr w:type="gramEnd"/>
      <w:r w:rsidRPr="00BE5B4D">
        <w:rPr>
          <w:rFonts w:ascii="Times New Roman" w:eastAsia="Calibri" w:hAnsi="Times New Roman" w:cs="Times New Roman"/>
          <w:bCs/>
          <w:lang w:bidi="ru-RU"/>
        </w:rPr>
        <w:t xml:space="preserve"> обучающимся недостоверных сведений об исторических, о национальных, религиозных и культурных </w:t>
      </w:r>
      <w:proofErr w:type="gramStart"/>
      <w:r w:rsidRPr="00BE5B4D">
        <w:rPr>
          <w:rFonts w:ascii="Times New Roman" w:eastAsia="Calibri" w:hAnsi="Times New Roman" w:cs="Times New Roman"/>
          <w:bCs/>
          <w:lang w:bidi="ru-RU"/>
        </w:rPr>
        <w:t>традициях</w:t>
      </w:r>
      <w:proofErr w:type="gramEnd"/>
      <w:r w:rsidRPr="00BE5B4D">
        <w:rPr>
          <w:rFonts w:ascii="Times New Roman" w:eastAsia="Calibri" w:hAnsi="Times New Roman" w:cs="Times New Roman"/>
          <w:bCs/>
          <w:lang w:bidi="ru-RU"/>
        </w:rPr>
        <w:t xml:space="preserve"> народов, а также для побуждения обучающихся к действиям, противоречащим Конституции Российской Федерации;</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6.1.4. Правонарушения, совершенные в процессе осуществления своей деятельности, в пределах, определенных действующим административным, уголовным и гражданским законодательством Российской Федерации;</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6.1.5. Причинение материального ущерба в пределах, определенных действующим трудовым и гражданским законодательством Российской Федерации;</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 xml:space="preserve">6.1.6. Разглашение сведений конфиденциального характера, утрату документов, содержащих такие сведения, нарушение установленных правил обращения </w:t>
      </w:r>
      <w:r w:rsidRPr="00BE5B4D">
        <w:rPr>
          <w:rFonts w:ascii="Times New Roman" w:eastAsia="Calibri" w:hAnsi="Times New Roman" w:cs="Times New Roman"/>
          <w:bCs/>
          <w:lang w:val="en-US"/>
        </w:rPr>
        <w:t>c</w:t>
      </w:r>
      <w:r w:rsidRPr="00BE5B4D">
        <w:rPr>
          <w:rFonts w:ascii="Times New Roman" w:eastAsia="Calibri" w:hAnsi="Times New Roman" w:cs="Times New Roman"/>
          <w:bCs/>
          <w:lang w:bidi="ru-RU"/>
        </w:rPr>
        <w:t xml:space="preserve"> конфиденциальной информацией;</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6.1.7. Передачу посторонним лицам любых документов ДОУ, не предусмотренную законодательством или интересами дошкольного учреждения;</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lastRenderedPageBreak/>
        <w:t>6.1.8. Неправомерный доступ к компьютерной информации, создание, использование и распространение вредоносных программ ПК, нарушение правил эксплуатации ПК или их сети;</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6.1.9. Разглашение персональных данных другого лица.</w:t>
      </w:r>
    </w:p>
    <w:p w:rsidR="00BE5B4D" w:rsidRPr="00BE5B4D" w:rsidRDefault="00BE5B4D" w:rsidP="00BE5B4D">
      <w:pPr>
        <w:spacing w:after="0"/>
        <w:jc w:val="both"/>
        <w:rPr>
          <w:rFonts w:ascii="Times New Roman" w:eastAsia="Calibri" w:hAnsi="Times New Roman" w:cs="Times New Roman"/>
          <w:bCs/>
          <w:lang w:bidi="ru-RU"/>
        </w:rPr>
      </w:pPr>
    </w:p>
    <w:p w:rsidR="00BE5B4D" w:rsidRPr="00BE5B4D" w:rsidRDefault="00BE5B4D" w:rsidP="00BE5B4D">
      <w:pPr>
        <w:spacing w:after="0"/>
        <w:jc w:val="both"/>
        <w:rPr>
          <w:rFonts w:ascii="Times New Roman" w:eastAsia="Calibri" w:hAnsi="Times New Roman" w:cs="Times New Roman"/>
          <w:b/>
          <w:bCs/>
          <w:lang w:bidi="ru-RU"/>
        </w:rPr>
      </w:pPr>
      <w:r w:rsidRPr="00BE5B4D">
        <w:rPr>
          <w:rFonts w:ascii="Times New Roman" w:eastAsia="Calibri" w:hAnsi="Times New Roman" w:cs="Times New Roman"/>
          <w:b/>
          <w:bCs/>
          <w:lang w:bidi="ru-RU"/>
        </w:rPr>
        <w:t>7. Заключительные положения</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 xml:space="preserve">7.1. </w:t>
      </w:r>
      <w:proofErr w:type="gramStart"/>
      <w:r w:rsidRPr="00BE5B4D">
        <w:rPr>
          <w:rFonts w:ascii="Times New Roman" w:eastAsia="Calibri" w:hAnsi="Times New Roman" w:cs="Times New Roman"/>
          <w:bCs/>
          <w:lang w:bidi="ru-RU"/>
        </w:rPr>
        <w:t>Контроль за</w:t>
      </w:r>
      <w:proofErr w:type="gramEnd"/>
      <w:r w:rsidRPr="00BE5B4D">
        <w:rPr>
          <w:rFonts w:ascii="Times New Roman" w:eastAsia="Calibri" w:hAnsi="Times New Roman" w:cs="Times New Roman"/>
          <w:bCs/>
          <w:lang w:bidi="ru-RU"/>
        </w:rPr>
        <w:t xml:space="preserve"> исполнением инструкции воспитателем возлагается на старшего воспитателя.</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7.2. Настоящая должностная инструкция утверждена Приказом руководителя Учреждения «Детский сад №______»</w:t>
      </w:r>
      <w:r w:rsidRPr="00BE5B4D">
        <w:rPr>
          <w:rFonts w:ascii="Times New Roman" w:eastAsia="Calibri" w:hAnsi="Times New Roman" w:cs="Times New Roman"/>
          <w:bCs/>
          <w:u w:val="single"/>
          <w:lang w:bidi="ru-RU"/>
        </w:rPr>
        <w:t xml:space="preserve"> </w:t>
      </w:r>
      <w:r w:rsidRPr="00BE5B4D">
        <w:rPr>
          <w:rFonts w:ascii="Times New Roman" w:eastAsia="Calibri" w:hAnsi="Times New Roman" w:cs="Times New Roman"/>
          <w:bCs/>
          <w:lang w:bidi="ru-RU"/>
        </w:rPr>
        <w:t>№</w:t>
      </w:r>
      <w:r w:rsidRPr="00BE5B4D">
        <w:rPr>
          <w:rFonts w:ascii="Times New Roman" w:eastAsia="Calibri" w:hAnsi="Times New Roman" w:cs="Times New Roman"/>
          <w:bCs/>
          <w:u w:val="single"/>
          <w:lang w:bidi="ru-RU"/>
        </w:rPr>
        <w:t xml:space="preserve"> </w:t>
      </w:r>
      <w:r w:rsidRPr="00BE5B4D">
        <w:rPr>
          <w:rFonts w:ascii="Times New Roman" w:eastAsia="Calibri" w:hAnsi="Times New Roman" w:cs="Times New Roman"/>
          <w:bCs/>
          <w:u w:val="single"/>
          <w:lang w:bidi="ru-RU"/>
        </w:rPr>
        <w:tab/>
      </w:r>
      <w:r w:rsidRPr="00BE5B4D">
        <w:rPr>
          <w:rFonts w:ascii="Times New Roman" w:eastAsia="Calibri" w:hAnsi="Times New Roman" w:cs="Times New Roman"/>
          <w:bCs/>
          <w:lang w:bidi="ru-RU"/>
        </w:rPr>
        <w:t>/____     «</w:t>
      </w:r>
      <w:r w:rsidRPr="00BE5B4D">
        <w:rPr>
          <w:rFonts w:ascii="Times New Roman" w:eastAsia="Calibri" w:hAnsi="Times New Roman" w:cs="Times New Roman"/>
          <w:bCs/>
          <w:u w:val="single"/>
          <w:lang w:bidi="ru-RU"/>
        </w:rPr>
        <w:t xml:space="preserve"> </w:t>
      </w:r>
      <w:r w:rsidRPr="00BE5B4D">
        <w:rPr>
          <w:rFonts w:ascii="Times New Roman" w:eastAsia="Calibri" w:hAnsi="Times New Roman" w:cs="Times New Roman"/>
          <w:bCs/>
          <w:u w:val="single"/>
          <w:lang w:bidi="ru-RU"/>
        </w:rPr>
        <w:tab/>
      </w:r>
      <w:r w:rsidRPr="00BE5B4D">
        <w:rPr>
          <w:rFonts w:ascii="Times New Roman" w:eastAsia="Calibri" w:hAnsi="Times New Roman" w:cs="Times New Roman"/>
          <w:bCs/>
          <w:lang w:bidi="ru-RU"/>
        </w:rPr>
        <w:t>»_________20</w:t>
      </w:r>
      <w:r w:rsidRPr="00BE5B4D">
        <w:rPr>
          <w:rFonts w:ascii="Times New Roman" w:eastAsia="Calibri" w:hAnsi="Times New Roman" w:cs="Times New Roman"/>
          <w:bCs/>
          <w:u w:val="single"/>
          <w:lang w:bidi="ru-RU"/>
        </w:rPr>
        <w:t xml:space="preserve"> </w:t>
      </w:r>
      <w:r w:rsidRPr="00BE5B4D">
        <w:rPr>
          <w:rFonts w:ascii="Times New Roman" w:eastAsia="Calibri" w:hAnsi="Times New Roman" w:cs="Times New Roman"/>
          <w:bCs/>
          <w:u w:val="single"/>
          <w:lang w:bidi="ru-RU"/>
        </w:rPr>
        <w:tab/>
        <w:t>_</w:t>
      </w:r>
      <w:r w:rsidRPr="00BE5B4D">
        <w:rPr>
          <w:rFonts w:ascii="Times New Roman" w:eastAsia="Calibri" w:hAnsi="Times New Roman" w:cs="Times New Roman"/>
          <w:bCs/>
          <w:lang w:bidi="ru-RU"/>
        </w:rPr>
        <w:t xml:space="preserve">г. </w:t>
      </w: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 xml:space="preserve">   наименование, номер и дата документа</w:t>
      </w:r>
    </w:p>
    <w:p w:rsidR="00BE5B4D" w:rsidRPr="00BE5B4D" w:rsidRDefault="00BE5B4D" w:rsidP="00BE5B4D">
      <w:pPr>
        <w:spacing w:after="0"/>
        <w:jc w:val="both"/>
        <w:rPr>
          <w:rFonts w:ascii="Times New Roman" w:eastAsia="Calibri" w:hAnsi="Times New Roman" w:cs="Times New Roman"/>
          <w:bCs/>
          <w:lang w:bidi="ru-RU"/>
        </w:rPr>
      </w:pPr>
    </w:p>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7.3. С инструкцией ознакомле</w:t>
      </w:r>
      <w:proofErr w:type="gramStart"/>
      <w:r w:rsidRPr="00BE5B4D">
        <w:rPr>
          <w:rFonts w:ascii="Times New Roman" w:eastAsia="Calibri" w:hAnsi="Times New Roman" w:cs="Times New Roman"/>
          <w:bCs/>
          <w:lang w:bidi="ru-RU"/>
        </w:rPr>
        <w:t>н(</w:t>
      </w:r>
      <w:proofErr w:type="gramEnd"/>
      <w:r w:rsidRPr="00BE5B4D">
        <w:rPr>
          <w:rFonts w:ascii="Times New Roman" w:eastAsia="Calibri" w:hAnsi="Times New Roman" w:cs="Times New Roman"/>
          <w:bCs/>
          <w:lang w:bidi="ru-RU"/>
        </w:rPr>
        <w:t>а):</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46"/>
        <w:gridCol w:w="1667"/>
        <w:gridCol w:w="1928"/>
      </w:tblGrid>
      <w:tr w:rsidR="00BE5B4D" w:rsidRPr="00BE5B4D">
        <w:trPr>
          <w:trHeight w:val="268"/>
        </w:trPr>
        <w:tc>
          <w:tcPr>
            <w:tcW w:w="5835" w:type="dxa"/>
            <w:tcBorders>
              <w:top w:val="single" w:sz="4" w:space="0" w:color="000000"/>
              <w:left w:val="single" w:sz="4" w:space="0" w:color="000000"/>
              <w:bottom w:val="single" w:sz="4" w:space="0" w:color="000000"/>
              <w:right w:val="single" w:sz="4" w:space="0" w:color="000000"/>
            </w:tcBorders>
            <w:hideMark/>
          </w:tcPr>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Ф.И.О. полностью</w:t>
            </w:r>
          </w:p>
        </w:tc>
        <w:tc>
          <w:tcPr>
            <w:tcW w:w="1701" w:type="dxa"/>
            <w:tcBorders>
              <w:top w:val="single" w:sz="4" w:space="0" w:color="000000"/>
              <w:left w:val="single" w:sz="4" w:space="0" w:color="000000"/>
              <w:bottom w:val="single" w:sz="4" w:space="0" w:color="000000"/>
              <w:right w:val="single" w:sz="4" w:space="0" w:color="000000"/>
            </w:tcBorders>
            <w:hideMark/>
          </w:tcPr>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Подпись</w:t>
            </w:r>
          </w:p>
        </w:tc>
        <w:tc>
          <w:tcPr>
            <w:tcW w:w="1988" w:type="dxa"/>
            <w:tcBorders>
              <w:top w:val="single" w:sz="4" w:space="0" w:color="000000"/>
              <w:left w:val="single" w:sz="4" w:space="0" w:color="000000"/>
              <w:bottom w:val="single" w:sz="4" w:space="0" w:color="000000"/>
              <w:right w:val="single" w:sz="4" w:space="0" w:color="000000"/>
            </w:tcBorders>
            <w:hideMark/>
          </w:tcPr>
          <w:p w:rsidR="00BE5B4D" w:rsidRPr="00BE5B4D" w:rsidRDefault="00BE5B4D" w:rsidP="00BE5B4D">
            <w:pPr>
              <w:spacing w:after="0"/>
              <w:jc w:val="both"/>
              <w:rPr>
                <w:rFonts w:ascii="Times New Roman" w:eastAsia="Calibri" w:hAnsi="Times New Roman" w:cs="Times New Roman"/>
                <w:bCs/>
                <w:lang w:bidi="ru-RU"/>
              </w:rPr>
            </w:pPr>
            <w:r w:rsidRPr="00BE5B4D">
              <w:rPr>
                <w:rFonts w:ascii="Times New Roman" w:eastAsia="Calibri" w:hAnsi="Times New Roman" w:cs="Times New Roman"/>
                <w:bCs/>
                <w:lang w:bidi="ru-RU"/>
              </w:rPr>
              <w:t>Дата</w:t>
            </w:r>
          </w:p>
        </w:tc>
      </w:tr>
      <w:tr w:rsidR="00BE5B4D" w:rsidRPr="00BE5B4D">
        <w:trPr>
          <w:trHeight w:val="270"/>
        </w:trPr>
        <w:tc>
          <w:tcPr>
            <w:tcW w:w="5835" w:type="dxa"/>
            <w:tcBorders>
              <w:top w:val="single" w:sz="4" w:space="0" w:color="000000"/>
              <w:left w:val="single" w:sz="4" w:space="0" w:color="000000"/>
              <w:bottom w:val="single" w:sz="4" w:space="0" w:color="000000"/>
              <w:right w:val="single" w:sz="4" w:space="0" w:color="000000"/>
            </w:tcBorders>
          </w:tcPr>
          <w:p w:rsidR="00BE5B4D" w:rsidRPr="00BE5B4D" w:rsidRDefault="00BE5B4D" w:rsidP="00BE5B4D">
            <w:pPr>
              <w:spacing w:after="0"/>
              <w:jc w:val="both"/>
              <w:rPr>
                <w:rFonts w:ascii="Times New Roman" w:eastAsia="Calibri" w:hAnsi="Times New Roman" w:cs="Times New Roman"/>
                <w:bCs/>
                <w:lang w:bidi="ru-RU"/>
              </w:rPr>
            </w:pPr>
          </w:p>
        </w:tc>
        <w:tc>
          <w:tcPr>
            <w:tcW w:w="1701" w:type="dxa"/>
            <w:tcBorders>
              <w:top w:val="single" w:sz="4" w:space="0" w:color="000000"/>
              <w:left w:val="single" w:sz="4" w:space="0" w:color="000000"/>
              <w:bottom w:val="single" w:sz="4" w:space="0" w:color="000000"/>
              <w:right w:val="single" w:sz="4" w:space="0" w:color="000000"/>
            </w:tcBorders>
          </w:tcPr>
          <w:p w:rsidR="00BE5B4D" w:rsidRPr="00BE5B4D" w:rsidRDefault="00BE5B4D" w:rsidP="00BE5B4D">
            <w:pPr>
              <w:spacing w:after="0"/>
              <w:jc w:val="both"/>
              <w:rPr>
                <w:rFonts w:ascii="Times New Roman" w:eastAsia="Calibri" w:hAnsi="Times New Roman" w:cs="Times New Roman"/>
                <w:bCs/>
                <w:lang w:bidi="ru-RU"/>
              </w:rPr>
            </w:pPr>
          </w:p>
        </w:tc>
        <w:tc>
          <w:tcPr>
            <w:tcW w:w="1988" w:type="dxa"/>
            <w:tcBorders>
              <w:top w:val="single" w:sz="4" w:space="0" w:color="000000"/>
              <w:left w:val="single" w:sz="4" w:space="0" w:color="000000"/>
              <w:bottom w:val="single" w:sz="4" w:space="0" w:color="000000"/>
              <w:right w:val="single" w:sz="4" w:space="0" w:color="000000"/>
            </w:tcBorders>
          </w:tcPr>
          <w:p w:rsidR="00BE5B4D" w:rsidRPr="00BE5B4D" w:rsidRDefault="00BE5B4D" w:rsidP="00BE5B4D">
            <w:pPr>
              <w:spacing w:after="0"/>
              <w:jc w:val="both"/>
              <w:rPr>
                <w:rFonts w:ascii="Times New Roman" w:eastAsia="Calibri" w:hAnsi="Times New Roman" w:cs="Times New Roman"/>
                <w:bCs/>
                <w:lang w:bidi="ru-RU"/>
              </w:rPr>
            </w:pPr>
          </w:p>
        </w:tc>
      </w:tr>
      <w:tr w:rsidR="00BE5B4D" w:rsidRPr="00BE5B4D">
        <w:trPr>
          <w:trHeight w:val="268"/>
        </w:trPr>
        <w:tc>
          <w:tcPr>
            <w:tcW w:w="5835" w:type="dxa"/>
            <w:tcBorders>
              <w:top w:val="single" w:sz="4" w:space="0" w:color="000000"/>
              <w:left w:val="single" w:sz="4" w:space="0" w:color="000000"/>
              <w:bottom w:val="single" w:sz="4" w:space="0" w:color="000000"/>
              <w:right w:val="single" w:sz="4" w:space="0" w:color="000000"/>
            </w:tcBorders>
          </w:tcPr>
          <w:p w:rsidR="00BE5B4D" w:rsidRPr="00BE5B4D" w:rsidRDefault="00BE5B4D" w:rsidP="00BE5B4D">
            <w:pPr>
              <w:spacing w:after="0"/>
              <w:jc w:val="both"/>
              <w:rPr>
                <w:rFonts w:ascii="Times New Roman" w:eastAsia="Calibri" w:hAnsi="Times New Roman" w:cs="Times New Roman"/>
                <w:bCs/>
                <w:lang w:bidi="ru-RU"/>
              </w:rPr>
            </w:pPr>
          </w:p>
        </w:tc>
        <w:tc>
          <w:tcPr>
            <w:tcW w:w="1701" w:type="dxa"/>
            <w:tcBorders>
              <w:top w:val="single" w:sz="4" w:space="0" w:color="000000"/>
              <w:left w:val="single" w:sz="4" w:space="0" w:color="000000"/>
              <w:bottom w:val="single" w:sz="4" w:space="0" w:color="000000"/>
              <w:right w:val="single" w:sz="4" w:space="0" w:color="000000"/>
            </w:tcBorders>
          </w:tcPr>
          <w:p w:rsidR="00BE5B4D" w:rsidRPr="00BE5B4D" w:rsidRDefault="00BE5B4D" w:rsidP="00BE5B4D">
            <w:pPr>
              <w:spacing w:after="0"/>
              <w:jc w:val="both"/>
              <w:rPr>
                <w:rFonts w:ascii="Times New Roman" w:eastAsia="Calibri" w:hAnsi="Times New Roman" w:cs="Times New Roman"/>
                <w:bCs/>
                <w:lang w:bidi="ru-RU"/>
              </w:rPr>
            </w:pPr>
          </w:p>
        </w:tc>
        <w:tc>
          <w:tcPr>
            <w:tcW w:w="1988" w:type="dxa"/>
            <w:tcBorders>
              <w:top w:val="single" w:sz="4" w:space="0" w:color="000000"/>
              <w:left w:val="single" w:sz="4" w:space="0" w:color="000000"/>
              <w:bottom w:val="single" w:sz="4" w:space="0" w:color="000000"/>
              <w:right w:val="single" w:sz="4" w:space="0" w:color="000000"/>
            </w:tcBorders>
          </w:tcPr>
          <w:p w:rsidR="00BE5B4D" w:rsidRPr="00BE5B4D" w:rsidRDefault="00BE5B4D" w:rsidP="00BE5B4D">
            <w:pPr>
              <w:spacing w:after="0"/>
              <w:jc w:val="both"/>
              <w:rPr>
                <w:rFonts w:ascii="Times New Roman" w:eastAsia="Calibri" w:hAnsi="Times New Roman" w:cs="Times New Roman"/>
                <w:bCs/>
                <w:lang w:bidi="ru-RU"/>
              </w:rPr>
            </w:pPr>
          </w:p>
        </w:tc>
      </w:tr>
      <w:tr w:rsidR="00BE5B4D" w:rsidRPr="00BE5B4D">
        <w:trPr>
          <w:trHeight w:val="268"/>
        </w:trPr>
        <w:tc>
          <w:tcPr>
            <w:tcW w:w="5835" w:type="dxa"/>
            <w:tcBorders>
              <w:top w:val="single" w:sz="4" w:space="0" w:color="000000"/>
              <w:left w:val="single" w:sz="4" w:space="0" w:color="000000"/>
              <w:bottom w:val="single" w:sz="4" w:space="0" w:color="000000"/>
              <w:right w:val="single" w:sz="4" w:space="0" w:color="000000"/>
            </w:tcBorders>
          </w:tcPr>
          <w:p w:rsidR="00BE5B4D" w:rsidRPr="00BE5B4D" w:rsidRDefault="00BE5B4D" w:rsidP="00BE5B4D">
            <w:pPr>
              <w:spacing w:after="0"/>
              <w:jc w:val="both"/>
              <w:rPr>
                <w:rFonts w:ascii="Times New Roman" w:eastAsia="Calibri" w:hAnsi="Times New Roman" w:cs="Times New Roman"/>
                <w:bCs/>
                <w:lang w:bidi="ru-RU"/>
              </w:rPr>
            </w:pPr>
          </w:p>
        </w:tc>
        <w:tc>
          <w:tcPr>
            <w:tcW w:w="1701" w:type="dxa"/>
            <w:tcBorders>
              <w:top w:val="single" w:sz="4" w:space="0" w:color="000000"/>
              <w:left w:val="single" w:sz="4" w:space="0" w:color="000000"/>
              <w:bottom w:val="single" w:sz="4" w:space="0" w:color="000000"/>
              <w:right w:val="single" w:sz="4" w:space="0" w:color="000000"/>
            </w:tcBorders>
          </w:tcPr>
          <w:p w:rsidR="00BE5B4D" w:rsidRPr="00BE5B4D" w:rsidRDefault="00BE5B4D" w:rsidP="00BE5B4D">
            <w:pPr>
              <w:spacing w:after="0"/>
              <w:jc w:val="both"/>
              <w:rPr>
                <w:rFonts w:ascii="Times New Roman" w:eastAsia="Calibri" w:hAnsi="Times New Roman" w:cs="Times New Roman"/>
                <w:bCs/>
                <w:lang w:bidi="ru-RU"/>
              </w:rPr>
            </w:pPr>
          </w:p>
        </w:tc>
        <w:tc>
          <w:tcPr>
            <w:tcW w:w="1988" w:type="dxa"/>
            <w:tcBorders>
              <w:top w:val="single" w:sz="4" w:space="0" w:color="000000"/>
              <w:left w:val="single" w:sz="4" w:space="0" w:color="000000"/>
              <w:bottom w:val="single" w:sz="4" w:space="0" w:color="000000"/>
              <w:right w:val="single" w:sz="4" w:space="0" w:color="000000"/>
            </w:tcBorders>
          </w:tcPr>
          <w:p w:rsidR="00BE5B4D" w:rsidRPr="00BE5B4D" w:rsidRDefault="00BE5B4D" w:rsidP="00BE5B4D">
            <w:pPr>
              <w:spacing w:after="0"/>
              <w:jc w:val="both"/>
              <w:rPr>
                <w:rFonts w:ascii="Times New Roman" w:eastAsia="Calibri" w:hAnsi="Times New Roman" w:cs="Times New Roman"/>
                <w:bCs/>
                <w:lang w:bidi="ru-RU"/>
              </w:rPr>
            </w:pPr>
          </w:p>
        </w:tc>
      </w:tr>
    </w:tbl>
    <w:p w:rsidR="00BE5B4D" w:rsidRPr="00BE5B4D" w:rsidRDefault="00BE5B4D" w:rsidP="00BE5B4D">
      <w:pPr>
        <w:spacing w:after="0"/>
        <w:jc w:val="both"/>
        <w:rPr>
          <w:rFonts w:ascii="Times New Roman" w:eastAsia="Calibri" w:hAnsi="Times New Roman" w:cs="Times New Roman"/>
          <w:bCs/>
          <w:lang w:bidi="ru-RU"/>
        </w:rPr>
      </w:pPr>
    </w:p>
    <w:p w:rsidR="00BE5B4D" w:rsidRPr="00BE5B4D" w:rsidRDefault="00BE5B4D" w:rsidP="00BE5B4D">
      <w:pPr>
        <w:spacing w:after="0"/>
        <w:jc w:val="both"/>
        <w:rPr>
          <w:rFonts w:ascii="Times New Roman" w:eastAsia="Calibri" w:hAnsi="Times New Roman" w:cs="Times New Roman"/>
          <w:bCs/>
        </w:rPr>
      </w:pPr>
    </w:p>
    <w:p w:rsidR="00BE5B4D" w:rsidRPr="00BE5B4D" w:rsidRDefault="00BE5B4D" w:rsidP="00BE5B4D">
      <w:pPr>
        <w:spacing w:after="0"/>
        <w:jc w:val="both"/>
        <w:rPr>
          <w:rFonts w:ascii="Times New Roman" w:eastAsia="Calibri" w:hAnsi="Times New Roman" w:cs="Times New Roman"/>
          <w:lang w:bidi="ru-RU"/>
        </w:rPr>
      </w:pPr>
      <w:r w:rsidRPr="00BE5B4D">
        <w:rPr>
          <w:rFonts w:ascii="Times New Roman" w:eastAsia="Calibri" w:hAnsi="Times New Roman" w:cs="Times New Roman"/>
          <w:lang w:bidi="ru-RU"/>
        </w:rPr>
        <w:t>7.4. Экземпляр получен на руки</w:t>
      </w:r>
    </w:p>
    <w:p w:rsidR="00BE5B4D" w:rsidRPr="00BE5B4D" w:rsidRDefault="00BE5B4D" w:rsidP="00BE5B4D">
      <w:pPr>
        <w:spacing w:after="0"/>
        <w:jc w:val="both"/>
        <w:rPr>
          <w:rFonts w:ascii="Times New Roman" w:eastAsia="Calibri" w:hAnsi="Times New Roman" w:cs="Times New Roman"/>
          <w:lang w:bidi="ru-RU"/>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40"/>
        <w:gridCol w:w="1673"/>
        <w:gridCol w:w="1928"/>
      </w:tblGrid>
      <w:tr w:rsidR="00BE5B4D" w:rsidRPr="00BE5B4D">
        <w:trPr>
          <w:trHeight w:val="268"/>
        </w:trPr>
        <w:tc>
          <w:tcPr>
            <w:tcW w:w="5828" w:type="dxa"/>
            <w:tcBorders>
              <w:top w:val="single" w:sz="4" w:space="0" w:color="000000"/>
              <w:left w:val="single" w:sz="4" w:space="0" w:color="000000"/>
              <w:bottom w:val="single" w:sz="4" w:space="0" w:color="000000"/>
              <w:right w:val="single" w:sz="4" w:space="0" w:color="000000"/>
            </w:tcBorders>
            <w:hideMark/>
          </w:tcPr>
          <w:p w:rsidR="00BE5B4D" w:rsidRPr="00BE5B4D" w:rsidRDefault="00BE5B4D" w:rsidP="00BE5B4D">
            <w:pPr>
              <w:spacing w:after="0"/>
              <w:jc w:val="both"/>
              <w:rPr>
                <w:rFonts w:ascii="Times New Roman" w:eastAsia="Calibri" w:hAnsi="Times New Roman" w:cs="Times New Roman"/>
                <w:lang w:bidi="ru-RU"/>
              </w:rPr>
            </w:pPr>
            <w:r w:rsidRPr="00BE5B4D">
              <w:rPr>
                <w:rFonts w:ascii="Times New Roman" w:eastAsia="Calibri" w:hAnsi="Times New Roman" w:cs="Times New Roman"/>
                <w:lang w:bidi="ru-RU"/>
              </w:rPr>
              <w:t>Ф.И.О. полностью</w:t>
            </w:r>
          </w:p>
        </w:tc>
        <w:tc>
          <w:tcPr>
            <w:tcW w:w="1708" w:type="dxa"/>
            <w:tcBorders>
              <w:top w:val="single" w:sz="4" w:space="0" w:color="000000"/>
              <w:left w:val="single" w:sz="4" w:space="0" w:color="000000"/>
              <w:bottom w:val="single" w:sz="4" w:space="0" w:color="000000"/>
              <w:right w:val="single" w:sz="4" w:space="0" w:color="000000"/>
            </w:tcBorders>
            <w:hideMark/>
          </w:tcPr>
          <w:p w:rsidR="00BE5B4D" w:rsidRPr="00BE5B4D" w:rsidRDefault="00BE5B4D" w:rsidP="00BE5B4D">
            <w:pPr>
              <w:spacing w:after="0"/>
              <w:jc w:val="both"/>
              <w:rPr>
                <w:rFonts w:ascii="Times New Roman" w:eastAsia="Calibri" w:hAnsi="Times New Roman" w:cs="Times New Roman"/>
                <w:lang w:bidi="ru-RU"/>
              </w:rPr>
            </w:pPr>
            <w:r w:rsidRPr="00BE5B4D">
              <w:rPr>
                <w:rFonts w:ascii="Times New Roman" w:eastAsia="Calibri" w:hAnsi="Times New Roman" w:cs="Times New Roman"/>
                <w:lang w:bidi="ru-RU"/>
              </w:rPr>
              <w:t>Подпись</w:t>
            </w:r>
          </w:p>
        </w:tc>
        <w:tc>
          <w:tcPr>
            <w:tcW w:w="1988" w:type="dxa"/>
            <w:tcBorders>
              <w:top w:val="single" w:sz="4" w:space="0" w:color="000000"/>
              <w:left w:val="single" w:sz="4" w:space="0" w:color="000000"/>
              <w:bottom w:val="single" w:sz="4" w:space="0" w:color="000000"/>
              <w:right w:val="single" w:sz="4" w:space="0" w:color="000000"/>
            </w:tcBorders>
            <w:hideMark/>
          </w:tcPr>
          <w:p w:rsidR="00BE5B4D" w:rsidRPr="00BE5B4D" w:rsidRDefault="00BE5B4D" w:rsidP="00BE5B4D">
            <w:pPr>
              <w:spacing w:after="0"/>
              <w:jc w:val="both"/>
              <w:rPr>
                <w:rFonts w:ascii="Times New Roman" w:eastAsia="Calibri" w:hAnsi="Times New Roman" w:cs="Times New Roman"/>
                <w:lang w:bidi="ru-RU"/>
              </w:rPr>
            </w:pPr>
            <w:r w:rsidRPr="00BE5B4D">
              <w:rPr>
                <w:rFonts w:ascii="Times New Roman" w:eastAsia="Calibri" w:hAnsi="Times New Roman" w:cs="Times New Roman"/>
                <w:lang w:bidi="ru-RU"/>
              </w:rPr>
              <w:t>Дата</w:t>
            </w:r>
          </w:p>
        </w:tc>
      </w:tr>
      <w:tr w:rsidR="00BE5B4D" w:rsidRPr="00BE5B4D">
        <w:trPr>
          <w:trHeight w:val="270"/>
        </w:trPr>
        <w:tc>
          <w:tcPr>
            <w:tcW w:w="5828" w:type="dxa"/>
            <w:tcBorders>
              <w:top w:val="single" w:sz="4" w:space="0" w:color="000000"/>
              <w:left w:val="single" w:sz="4" w:space="0" w:color="000000"/>
              <w:bottom w:val="single" w:sz="4" w:space="0" w:color="000000"/>
              <w:right w:val="single" w:sz="4" w:space="0" w:color="000000"/>
            </w:tcBorders>
          </w:tcPr>
          <w:p w:rsidR="00BE5B4D" w:rsidRPr="00BE5B4D" w:rsidRDefault="00BE5B4D" w:rsidP="00BE5B4D">
            <w:pPr>
              <w:spacing w:after="0"/>
              <w:jc w:val="both"/>
              <w:rPr>
                <w:rFonts w:ascii="Times New Roman" w:eastAsia="Calibri" w:hAnsi="Times New Roman" w:cs="Times New Roman"/>
                <w:lang w:bidi="ru-RU"/>
              </w:rPr>
            </w:pPr>
          </w:p>
        </w:tc>
        <w:tc>
          <w:tcPr>
            <w:tcW w:w="1708" w:type="dxa"/>
            <w:tcBorders>
              <w:top w:val="single" w:sz="4" w:space="0" w:color="000000"/>
              <w:left w:val="single" w:sz="4" w:space="0" w:color="000000"/>
              <w:bottom w:val="single" w:sz="4" w:space="0" w:color="000000"/>
              <w:right w:val="single" w:sz="4" w:space="0" w:color="000000"/>
            </w:tcBorders>
          </w:tcPr>
          <w:p w:rsidR="00BE5B4D" w:rsidRPr="00BE5B4D" w:rsidRDefault="00BE5B4D" w:rsidP="00BE5B4D">
            <w:pPr>
              <w:spacing w:after="0"/>
              <w:jc w:val="both"/>
              <w:rPr>
                <w:rFonts w:ascii="Times New Roman" w:eastAsia="Calibri" w:hAnsi="Times New Roman" w:cs="Times New Roman"/>
                <w:lang w:bidi="ru-RU"/>
              </w:rPr>
            </w:pPr>
          </w:p>
        </w:tc>
        <w:tc>
          <w:tcPr>
            <w:tcW w:w="1988" w:type="dxa"/>
            <w:tcBorders>
              <w:top w:val="single" w:sz="4" w:space="0" w:color="000000"/>
              <w:left w:val="single" w:sz="4" w:space="0" w:color="000000"/>
              <w:bottom w:val="single" w:sz="4" w:space="0" w:color="000000"/>
              <w:right w:val="single" w:sz="4" w:space="0" w:color="000000"/>
            </w:tcBorders>
          </w:tcPr>
          <w:p w:rsidR="00BE5B4D" w:rsidRPr="00BE5B4D" w:rsidRDefault="00BE5B4D" w:rsidP="00BE5B4D">
            <w:pPr>
              <w:spacing w:after="0"/>
              <w:jc w:val="both"/>
              <w:rPr>
                <w:rFonts w:ascii="Times New Roman" w:eastAsia="Calibri" w:hAnsi="Times New Roman" w:cs="Times New Roman"/>
                <w:lang w:bidi="ru-RU"/>
              </w:rPr>
            </w:pPr>
          </w:p>
        </w:tc>
      </w:tr>
      <w:tr w:rsidR="00BE5B4D" w:rsidRPr="00BE5B4D">
        <w:trPr>
          <w:trHeight w:val="268"/>
        </w:trPr>
        <w:tc>
          <w:tcPr>
            <w:tcW w:w="5828" w:type="dxa"/>
            <w:tcBorders>
              <w:top w:val="single" w:sz="4" w:space="0" w:color="000000"/>
              <w:left w:val="single" w:sz="4" w:space="0" w:color="000000"/>
              <w:bottom w:val="single" w:sz="4" w:space="0" w:color="000000"/>
              <w:right w:val="single" w:sz="4" w:space="0" w:color="000000"/>
            </w:tcBorders>
          </w:tcPr>
          <w:p w:rsidR="00BE5B4D" w:rsidRPr="00BE5B4D" w:rsidRDefault="00BE5B4D" w:rsidP="00BE5B4D">
            <w:pPr>
              <w:spacing w:after="0"/>
              <w:jc w:val="both"/>
              <w:rPr>
                <w:rFonts w:ascii="Times New Roman" w:eastAsia="Calibri" w:hAnsi="Times New Roman" w:cs="Times New Roman"/>
                <w:lang w:bidi="ru-RU"/>
              </w:rPr>
            </w:pPr>
          </w:p>
        </w:tc>
        <w:tc>
          <w:tcPr>
            <w:tcW w:w="1708" w:type="dxa"/>
            <w:tcBorders>
              <w:top w:val="single" w:sz="4" w:space="0" w:color="000000"/>
              <w:left w:val="single" w:sz="4" w:space="0" w:color="000000"/>
              <w:bottom w:val="single" w:sz="4" w:space="0" w:color="000000"/>
              <w:right w:val="single" w:sz="4" w:space="0" w:color="000000"/>
            </w:tcBorders>
          </w:tcPr>
          <w:p w:rsidR="00BE5B4D" w:rsidRPr="00BE5B4D" w:rsidRDefault="00BE5B4D" w:rsidP="00BE5B4D">
            <w:pPr>
              <w:spacing w:after="0"/>
              <w:jc w:val="both"/>
              <w:rPr>
                <w:rFonts w:ascii="Times New Roman" w:eastAsia="Calibri" w:hAnsi="Times New Roman" w:cs="Times New Roman"/>
                <w:lang w:bidi="ru-RU"/>
              </w:rPr>
            </w:pPr>
          </w:p>
        </w:tc>
        <w:tc>
          <w:tcPr>
            <w:tcW w:w="1988" w:type="dxa"/>
            <w:tcBorders>
              <w:top w:val="single" w:sz="4" w:space="0" w:color="000000"/>
              <w:left w:val="single" w:sz="4" w:space="0" w:color="000000"/>
              <w:bottom w:val="single" w:sz="4" w:space="0" w:color="000000"/>
              <w:right w:val="single" w:sz="4" w:space="0" w:color="000000"/>
            </w:tcBorders>
          </w:tcPr>
          <w:p w:rsidR="00BE5B4D" w:rsidRPr="00BE5B4D" w:rsidRDefault="00BE5B4D" w:rsidP="00BE5B4D">
            <w:pPr>
              <w:spacing w:after="0"/>
              <w:jc w:val="both"/>
              <w:rPr>
                <w:rFonts w:ascii="Times New Roman" w:eastAsia="Calibri" w:hAnsi="Times New Roman" w:cs="Times New Roman"/>
                <w:lang w:bidi="ru-RU"/>
              </w:rPr>
            </w:pPr>
          </w:p>
        </w:tc>
      </w:tr>
      <w:tr w:rsidR="00BE5B4D" w:rsidRPr="00BE5B4D">
        <w:trPr>
          <w:trHeight w:val="268"/>
        </w:trPr>
        <w:tc>
          <w:tcPr>
            <w:tcW w:w="5828" w:type="dxa"/>
            <w:tcBorders>
              <w:top w:val="single" w:sz="4" w:space="0" w:color="000000"/>
              <w:left w:val="single" w:sz="4" w:space="0" w:color="000000"/>
              <w:bottom w:val="single" w:sz="4" w:space="0" w:color="000000"/>
              <w:right w:val="single" w:sz="4" w:space="0" w:color="000000"/>
            </w:tcBorders>
          </w:tcPr>
          <w:p w:rsidR="00BE5B4D" w:rsidRPr="00BE5B4D" w:rsidRDefault="00BE5B4D" w:rsidP="00BE5B4D">
            <w:pPr>
              <w:spacing w:after="0"/>
              <w:jc w:val="both"/>
              <w:rPr>
                <w:rFonts w:ascii="Times New Roman" w:eastAsia="Calibri" w:hAnsi="Times New Roman" w:cs="Times New Roman"/>
                <w:lang w:bidi="ru-RU"/>
              </w:rPr>
            </w:pPr>
          </w:p>
        </w:tc>
        <w:tc>
          <w:tcPr>
            <w:tcW w:w="1708" w:type="dxa"/>
            <w:tcBorders>
              <w:top w:val="single" w:sz="4" w:space="0" w:color="000000"/>
              <w:left w:val="single" w:sz="4" w:space="0" w:color="000000"/>
              <w:bottom w:val="single" w:sz="4" w:space="0" w:color="000000"/>
              <w:right w:val="single" w:sz="4" w:space="0" w:color="000000"/>
            </w:tcBorders>
          </w:tcPr>
          <w:p w:rsidR="00BE5B4D" w:rsidRPr="00BE5B4D" w:rsidRDefault="00BE5B4D" w:rsidP="00BE5B4D">
            <w:pPr>
              <w:spacing w:after="0"/>
              <w:jc w:val="both"/>
              <w:rPr>
                <w:rFonts w:ascii="Times New Roman" w:eastAsia="Calibri" w:hAnsi="Times New Roman" w:cs="Times New Roman"/>
                <w:lang w:bidi="ru-RU"/>
              </w:rPr>
            </w:pPr>
          </w:p>
        </w:tc>
        <w:tc>
          <w:tcPr>
            <w:tcW w:w="1988" w:type="dxa"/>
            <w:tcBorders>
              <w:top w:val="single" w:sz="4" w:space="0" w:color="000000"/>
              <w:left w:val="single" w:sz="4" w:space="0" w:color="000000"/>
              <w:bottom w:val="single" w:sz="4" w:space="0" w:color="000000"/>
              <w:right w:val="single" w:sz="4" w:space="0" w:color="000000"/>
            </w:tcBorders>
          </w:tcPr>
          <w:p w:rsidR="00BE5B4D" w:rsidRPr="00BE5B4D" w:rsidRDefault="00BE5B4D" w:rsidP="00BE5B4D">
            <w:pPr>
              <w:spacing w:after="0"/>
              <w:jc w:val="both"/>
              <w:rPr>
                <w:rFonts w:ascii="Times New Roman" w:eastAsia="Calibri" w:hAnsi="Times New Roman" w:cs="Times New Roman"/>
                <w:lang w:bidi="ru-RU"/>
              </w:rPr>
            </w:pPr>
          </w:p>
        </w:tc>
      </w:tr>
    </w:tbl>
    <w:p w:rsidR="00BE5B4D" w:rsidRPr="00BE5B4D" w:rsidRDefault="00BE5B4D" w:rsidP="00BE5B4D">
      <w:pPr>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r w:rsidRPr="00BE5B4D">
        <w:rPr>
          <w:rFonts w:ascii="Times New Roman" w:eastAsia="Calibri" w:hAnsi="Times New Roman" w:cs="Times New Roman"/>
        </w:rPr>
        <w:t>ПРИЛОЖЕНИЕ №6</w:t>
      </w:r>
    </w:p>
    <w:p w:rsidR="00BE5B4D" w:rsidRPr="00BE5B4D" w:rsidRDefault="00BE5B4D" w:rsidP="00BE5B4D">
      <w:pPr>
        <w:jc w:val="right"/>
        <w:rPr>
          <w:rFonts w:ascii="Times New Roman" w:eastAsia="Calibri" w:hAnsi="Times New Roman" w:cs="Times New Roman"/>
        </w:rPr>
      </w:pPr>
      <w:r w:rsidRPr="00BE5B4D">
        <w:rPr>
          <w:rFonts w:ascii="Times New Roman" w:eastAsia="Calibri" w:hAnsi="Times New Roman" w:cs="Times New Roman"/>
        </w:rPr>
        <w:t>Приложение к Положению об оплате труда работников</w:t>
      </w:r>
    </w:p>
    <w:p w:rsidR="00BE5B4D" w:rsidRPr="00BE5B4D" w:rsidRDefault="00BE5B4D" w:rsidP="00BE5B4D">
      <w:pPr>
        <w:jc w:val="right"/>
        <w:rPr>
          <w:rFonts w:ascii="Times New Roman" w:eastAsia="Calibri" w:hAnsi="Times New Roman" w:cs="Times New Roman"/>
        </w:rPr>
      </w:pPr>
      <w:r w:rsidRPr="00BE5B4D">
        <w:rPr>
          <w:rFonts w:ascii="Times New Roman" w:eastAsia="Calibri" w:hAnsi="Times New Roman" w:cs="Times New Roman"/>
        </w:rPr>
        <w:t xml:space="preserve">Учреждения </w:t>
      </w:r>
      <w:proofErr w:type="gramStart"/>
      <w:r w:rsidRPr="00BE5B4D">
        <w:rPr>
          <w:rFonts w:ascii="Times New Roman" w:eastAsia="Calibri" w:hAnsi="Times New Roman" w:cs="Times New Roman"/>
        </w:rPr>
        <w:t>утвержденному</w:t>
      </w:r>
      <w:proofErr w:type="gramEnd"/>
      <w:r w:rsidRPr="00BE5B4D">
        <w:rPr>
          <w:rFonts w:ascii="Times New Roman" w:eastAsia="Calibri" w:hAnsi="Times New Roman" w:cs="Times New Roman"/>
        </w:rPr>
        <w:t xml:space="preserve"> приказом</w:t>
      </w:r>
    </w:p>
    <w:p w:rsidR="00BE5B4D" w:rsidRPr="00BE5B4D" w:rsidRDefault="00BE5B4D" w:rsidP="00BE5B4D">
      <w:pPr>
        <w:jc w:val="right"/>
        <w:rPr>
          <w:rFonts w:ascii="Times New Roman" w:eastAsia="Calibri" w:hAnsi="Times New Roman" w:cs="Times New Roman"/>
        </w:rPr>
      </w:pPr>
      <w:r w:rsidRPr="00BE5B4D">
        <w:rPr>
          <w:rFonts w:ascii="Times New Roman" w:eastAsia="Calibri" w:hAnsi="Times New Roman" w:cs="Times New Roman"/>
        </w:rPr>
        <w:t>от _____________№ ___________</w:t>
      </w:r>
    </w:p>
    <w:p w:rsidR="00BE5B4D" w:rsidRPr="00BE5B4D" w:rsidRDefault="00BE5B4D" w:rsidP="00BE5B4D">
      <w:pPr>
        <w:jc w:val="center"/>
        <w:rPr>
          <w:rFonts w:ascii="Times New Roman" w:eastAsia="Calibri" w:hAnsi="Times New Roman" w:cs="Times New Roman"/>
        </w:rPr>
      </w:pPr>
      <w:r w:rsidRPr="00BE5B4D">
        <w:rPr>
          <w:rFonts w:ascii="Times New Roman" w:eastAsia="Calibri" w:hAnsi="Times New Roman" w:cs="Times New Roman"/>
        </w:rPr>
        <w:t xml:space="preserve">Перечень </w:t>
      </w:r>
      <w:proofErr w:type="gramStart"/>
      <w:r w:rsidRPr="00BE5B4D">
        <w:rPr>
          <w:rFonts w:ascii="Times New Roman" w:eastAsia="Calibri" w:hAnsi="Times New Roman" w:cs="Times New Roman"/>
        </w:rPr>
        <w:t>показателей оценки эффективности деятельности работников</w:t>
      </w:r>
      <w:proofErr w:type="gramEnd"/>
    </w:p>
    <w:p w:rsidR="00BE5B4D" w:rsidRPr="00BE5B4D" w:rsidRDefault="00BE5B4D" w:rsidP="00BE5B4D">
      <w:pPr>
        <w:jc w:val="center"/>
        <w:rPr>
          <w:rFonts w:ascii="Times New Roman" w:eastAsia="Calibri" w:hAnsi="Times New Roman" w:cs="Times New Roman"/>
        </w:rPr>
      </w:pPr>
      <w:r w:rsidRPr="00BE5B4D">
        <w:rPr>
          <w:rFonts w:ascii="Times New Roman" w:eastAsia="Calibri" w:hAnsi="Times New Roman" w:cs="Times New Roman"/>
        </w:rPr>
        <w:t>МДОУ «Детский сад № ___» для назначения выплат стимулирующего характера</w:t>
      </w:r>
    </w:p>
    <w:p w:rsidR="00BE5B4D" w:rsidRPr="00BE5B4D" w:rsidRDefault="00BE5B4D" w:rsidP="00BE5B4D">
      <w:pPr>
        <w:rPr>
          <w:rFonts w:ascii="Times New Roman" w:eastAsia="Calibri" w:hAnsi="Times New Roman" w:cs="Times New Roman"/>
        </w:rPr>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547"/>
        <w:gridCol w:w="1418"/>
        <w:gridCol w:w="1277"/>
        <w:gridCol w:w="1022"/>
      </w:tblGrid>
      <w:tr w:rsidR="00BE5B4D" w:rsidRPr="00BE5B4D">
        <w:trPr>
          <w:trHeight w:val="20"/>
          <w:tblHeader/>
        </w:trPr>
        <w:tc>
          <w:tcPr>
            <w:tcW w:w="2410"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Наименование выплаты</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Показатели и критерии оценки эффективности деятельности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Условия получения выплаты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Периодичность</w:t>
            </w:r>
          </w:p>
        </w:tc>
        <w:tc>
          <w:tcPr>
            <w:tcW w:w="1021"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Размер выплаты (балл)</w:t>
            </w: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rPr>
                <w:rFonts w:ascii="Times New Roman" w:eastAsia="Calibri" w:hAnsi="Times New Roman" w:cs="Times New Roman"/>
                <w:i/>
              </w:rPr>
            </w:pPr>
            <w:r w:rsidRPr="00BE5B4D">
              <w:rPr>
                <w:rFonts w:ascii="Times New Roman" w:eastAsia="Calibri" w:hAnsi="Times New Roman" w:cs="Times New Roman"/>
                <w:b/>
              </w:rPr>
              <w:t>Трудовая функция:</w:t>
            </w:r>
            <w:r w:rsidRPr="00BE5B4D">
              <w:rPr>
                <w:rFonts w:ascii="Times New Roman" w:eastAsia="Calibri" w:hAnsi="Times New Roman" w:cs="Times New Roman"/>
              </w:rPr>
              <w:t xml:space="preserve"> Выплаты за высокие результаты работы выполнению трудовой функции «Общепедагогическая </w:t>
            </w:r>
            <w:r w:rsidRPr="00BE5B4D">
              <w:rPr>
                <w:rFonts w:ascii="Times New Roman" w:eastAsia="Calibri" w:hAnsi="Times New Roman" w:cs="Times New Roman"/>
              </w:rPr>
              <w:lastRenderedPageBreak/>
              <w:t>функция»</w:t>
            </w:r>
          </w:p>
        </w:tc>
        <w:tc>
          <w:tcPr>
            <w:tcW w:w="354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b/>
              </w:rPr>
            </w:pPr>
            <w:r w:rsidRPr="00BE5B4D">
              <w:rPr>
                <w:rFonts w:ascii="Times New Roman" w:eastAsia="Calibri" w:hAnsi="Times New Roman" w:cs="Times New Roman"/>
                <w:b/>
              </w:rPr>
              <w:lastRenderedPageBreak/>
              <w:t>Трудовое действие:</w:t>
            </w:r>
            <w:r w:rsidRPr="00BE5B4D">
              <w:rPr>
                <w:rFonts w:ascii="Times New Roman" w:eastAsia="Calibri" w:hAnsi="Times New Roman" w:cs="Times New Roman"/>
              </w:rPr>
              <w:t xml:space="preserve"> осуществление профессиональной деятельности в соответствии с требованиями ФГОС.</w:t>
            </w: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Доля родителей (законных представителей) обучающихся, удовлетворенных условиями ведения образовательной деятельности, от общего числа опрошенных родителей.</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xml:space="preserve">Сравнение с фиксированным значением показателя – не менее 80% </w:t>
            </w:r>
            <w:proofErr w:type="gramStart"/>
            <w:r w:rsidRPr="00BE5B4D">
              <w:rPr>
                <w:rFonts w:ascii="Times New Roman" w:eastAsia="Calibri" w:hAnsi="Times New Roman" w:cs="Times New Roman"/>
              </w:rPr>
              <w:t>опрошенных</w:t>
            </w:r>
            <w:proofErr w:type="gramEnd"/>
            <w:r w:rsidRPr="00BE5B4D">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Участие в разработке основных общеобразовательных программ учреждения в соответствии с ФГОС.</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Максимальное кол-во баллов присваивается за участие в разработке всех разделов программы</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proofErr w:type="gramStart"/>
            <w:r w:rsidRPr="00BE5B4D">
              <w:rPr>
                <w:rFonts w:ascii="Times New Roman" w:eastAsia="Calibri" w:hAnsi="Times New Roman" w:cs="Times New Roman"/>
              </w:rPr>
              <w:t>Отсутствие замечаний по качеству и срокам предоставления установленной отчетности (документации), обеспечивающей реализацию основной общеобразовательной программы (сведения о родителях, табель посещаемости, планирование работы (календарные и перспективные планы) и т.п.).</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Максимальное кол-во баллов присваивается при соблюдении требований (отсутствии существенных замечаний) к документации.</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xml:space="preserve">Разработка методических и дидактических материалов и т.д., применяемых в образовательной деятельности. </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xml:space="preserve">Максимальное кол-во баллов присваивается при публикации материалов в различных </w:t>
            </w:r>
            <w:r w:rsidRPr="00BE5B4D">
              <w:rPr>
                <w:rFonts w:ascii="Times New Roman" w:eastAsia="Calibri" w:hAnsi="Times New Roman" w:cs="Times New Roman"/>
              </w:rPr>
              <w:lastRenderedPageBreak/>
              <w:t>источниках.</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lastRenderedPageBreak/>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Осуществление инновационной деятельности (в форме реализации инновационных проектов и программ; работа в творческих группах).</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Максимальное кол-во баллов присваивается за разработку, апробацию не менее двух новых проектов</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Размещение информации и публикаций  по вопросам воспитания и образования детей на сайтах педагогического сообщества, сайте учреждения. Издание печатной информации.</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Максимальное кол-во баллов присваивается за обновление информации не реже 1 раза в месяц</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Участие работника в конкурсах профессионального мастерства.</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При расчете на результативность  учитываются конкурсы «Воспитатель года», «Педагогический дебют», «Золотой фонд» и т.д.</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Кол-во баллов дифференцируется в зависимости от уровня прохождения этапов конкурса</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Соблюдение требований безопасности образовательной среды (санитарно-эпидемиологические требования, требования пожарной безопасности, требования инструкций по охране жизни и здоровья обучающихся)</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Максимальное кол-во баллов присваивается при отсутствии замечаний по соблюдению требований</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xml:space="preserve">Отсутствие обоснованных жалоб </w:t>
            </w:r>
            <w:r w:rsidRPr="00BE5B4D">
              <w:rPr>
                <w:rFonts w:ascii="Times New Roman" w:eastAsia="Calibri" w:hAnsi="Times New Roman" w:cs="Times New Roman"/>
              </w:rPr>
              <w:lastRenderedPageBreak/>
              <w:t>на работника.</w:t>
            </w:r>
          </w:p>
          <w:p w:rsidR="00BE5B4D" w:rsidRPr="00BE5B4D" w:rsidRDefault="00BE5B4D" w:rsidP="00BE5B4D">
            <w:pP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lastRenderedPageBreak/>
              <w:t xml:space="preserve">Максимальное кол-во </w:t>
            </w:r>
            <w:r w:rsidRPr="00BE5B4D">
              <w:rPr>
                <w:rFonts w:ascii="Times New Roman" w:eastAsia="Calibri" w:hAnsi="Times New Roman" w:cs="Times New Roman"/>
              </w:rPr>
              <w:lastRenderedPageBreak/>
              <w:t>баллов присваивается при отсутствии жалоб</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lastRenderedPageBreak/>
              <w:t>Ежемесячн</w:t>
            </w:r>
            <w:r w:rsidRPr="00BE5B4D">
              <w:rPr>
                <w:rFonts w:ascii="Times New Roman" w:eastAsia="Calibri" w:hAnsi="Times New Roman" w:cs="Times New Roman"/>
              </w:rPr>
              <w:lastRenderedPageBreak/>
              <w:t>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b/>
              </w:rPr>
              <w:lastRenderedPageBreak/>
              <w:t>Трудовая функция:</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Выплаты за высокие результаты работы выполнению трудовой функции «Обучение»</w:t>
            </w:r>
          </w:p>
        </w:tc>
        <w:tc>
          <w:tcPr>
            <w:tcW w:w="3544"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b/>
              </w:rPr>
            </w:pPr>
            <w:r w:rsidRPr="00BE5B4D">
              <w:rPr>
                <w:rFonts w:ascii="Times New Roman" w:eastAsia="Calibri" w:hAnsi="Times New Roman" w:cs="Times New Roman"/>
                <w:b/>
              </w:rPr>
              <w:t>Трудовое действие:</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Систематический анализ эффективности учебных занятий и подходов к обучению</w:t>
            </w: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Выполнение требований к качеству муниципальной услуги «Реализация основной образовательной программы дошкольного учреждения». Оценка индивидуального развития детей, связанная с оценкой эффективности педагогических действий.</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Максимальное кол-во баллов присваивается за непосредственное и активное участие</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rPr>
                <w:rFonts w:ascii="Times New Roman" w:eastAsia="Calibri" w:hAnsi="Times New Roman" w:cs="Times New Roman"/>
                <w:b/>
              </w:rPr>
            </w:pPr>
            <w:r w:rsidRPr="00BE5B4D">
              <w:rPr>
                <w:rFonts w:ascii="Times New Roman" w:eastAsia="Calibri" w:hAnsi="Times New Roman" w:cs="Times New Roman"/>
                <w:b/>
              </w:rPr>
              <w:t>Трудовое действие:</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Организация, осуществление контроля и оценки учебных достижений, текущих и итоговых результатов освоения основной образовательной программы обучающихся.</w:t>
            </w:r>
          </w:p>
          <w:p w:rsidR="00BE5B4D" w:rsidRPr="00BE5B4D" w:rsidRDefault="00BE5B4D" w:rsidP="00BE5B4D">
            <w:pPr>
              <w:rPr>
                <w:rFonts w:ascii="Times New Roman" w:eastAsia="Calibri" w:hAnsi="Times New Roman" w:cs="Times New Roman"/>
              </w:rPr>
            </w:pPr>
          </w:p>
          <w:p w:rsidR="00BE5B4D" w:rsidRPr="00BE5B4D" w:rsidRDefault="00BE5B4D" w:rsidP="00BE5B4D">
            <w:pPr>
              <w:rPr>
                <w:rFonts w:ascii="Times New Roman" w:eastAsia="Calibri" w:hAnsi="Times New Roman" w:cs="Times New Roman"/>
                <w:b/>
              </w:rPr>
            </w:pPr>
            <w:r w:rsidRPr="00BE5B4D">
              <w:rPr>
                <w:rFonts w:ascii="Times New Roman" w:eastAsia="Calibri" w:hAnsi="Times New Roman" w:cs="Times New Roman"/>
              </w:rPr>
              <w:t>Объективная оценка знаний обучающихся на основе тестирования и других методов контроля в соответствии с реальными учебными возможностями детей.</w:t>
            </w: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Проведение оценки индивидуального развития детей в рамках педагогической диагностики.</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Максимальное кол-во баллов присваивается за наличие данных обследования детей (индивидуально по каждому ребенку) и разработанных на их основе планов работы.</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b/>
              </w:rPr>
              <w:lastRenderedPageBreak/>
              <w:t>Трудовая функция:</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Выплаты за высокие результаты работы выполнению трудовой функции «Воспитательная деятельность»</w:t>
            </w:r>
          </w:p>
        </w:tc>
        <w:tc>
          <w:tcPr>
            <w:tcW w:w="3544"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rPr>
                <w:rFonts w:ascii="Times New Roman" w:eastAsia="Calibri" w:hAnsi="Times New Roman" w:cs="Times New Roman"/>
                <w:b/>
              </w:rPr>
            </w:pPr>
            <w:r w:rsidRPr="00BE5B4D">
              <w:rPr>
                <w:rFonts w:ascii="Times New Roman" w:eastAsia="Calibri" w:hAnsi="Times New Roman" w:cs="Times New Roman"/>
                <w:b/>
              </w:rPr>
              <w:t>Трудовое действие:</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Постановка воспитательных целей, способствующих развитию обучающихся, независимо от их способностей и характера</w:t>
            </w:r>
          </w:p>
          <w:p w:rsidR="00BE5B4D" w:rsidRPr="00BE5B4D" w:rsidRDefault="00BE5B4D" w:rsidP="00BE5B4D">
            <w:pPr>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Реализация системы мероприятий оздоровительной и спортивной направленности (выполнение плана мероприятий, использование новых направлений в области физкультурно-оздоровительной работы с детьми)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Максимальное кол-во баллов присваивается за выполнение планов работы, применение новых технологий</w:t>
            </w:r>
          </w:p>
        </w:tc>
        <w:tc>
          <w:tcPr>
            <w:tcW w:w="1276"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b/>
              </w:rPr>
            </w:pPr>
            <w:r w:rsidRPr="00BE5B4D">
              <w:rPr>
                <w:rFonts w:ascii="Times New Roman" w:eastAsia="Calibri" w:hAnsi="Times New Roman" w:cs="Times New Roman"/>
                <w:b/>
              </w:rPr>
              <w:t>Трудовое действие:</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Проектирование и реализация воспитательных программ</w:t>
            </w: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Количество пропущенных по болезни дней в группе на одного ребенка за год</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Сравнение с фиксированным значением показателя  - не более 19 дней в год (за 1 квартал- 5 дней, 2 квартал – 10 дней, 3 квартал – 15 дней, 4 квартал – 19 дней)</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Доля дней, проведенных воспитанниками по факту</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Сравнение с фиксированным значением показателя  - не более 70%</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Доля детей, ни разу не болевших (индекс здоровья)</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Сравнение с фиксированным значением показателя  - не более 8%</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Участие родителей (законных представителей) обучающихся в мероприятиях, проводимых в учреждении</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xml:space="preserve">Сравнение с фиксированным значением показателя  </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rPr>
                <w:rFonts w:ascii="Times New Roman" w:eastAsia="Calibri" w:hAnsi="Times New Roman" w:cs="Times New Roman"/>
                <w:b/>
              </w:rPr>
            </w:pPr>
            <w:r w:rsidRPr="00BE5B4D">
              <w:rPr>
                <w:rFonts w:ascii="Times New Roman" w:eastAsia="Calibri" w:hAnsi="Times New Roman" w:cs="Times New Roman"/>
                <w:b/>
              </w:rPr>
              <w:t>Трудовое действие:</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Реализация воспитательных возможностей различных видов деятельности ребенка (учебной, игровой, трудовой, спортивной, художественной и т.д.)</w:t>
            </w:r>
          </w:p>
          <w:p w:rsidR="00BE5B4D" w:rsidRPr="00BE5B4D" w:rsidRDefault="00BE5B4D" w:rsidP="00BE5B4D">
            <w:pPr>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Использование проектной деятельности в образовательной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Максимальное кол-во баллов присваивается за высокий уровень индивидуальных и групповых проектов</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Наличие воспитаннико</w:t>
            </w:r>
            <w:proofErr w:type="gramStart"/>
            <w:r w:rsidRPr="00BE5B4D">
              <w:rPr>
                <w:rFonts w:ascii="Times New Roman" w:eastAsia="Calibri" w:hAnsi="Times New Roman" w:cs="Times New Roman"/>
              </w:rPr>
              <w:t>в-</w:t>
            </w:r>
            <w:proofErr w:type="gramEnd"/>
            <w:r w:rsidRPr="00BE5B4D">
              <w:rPr>
                <w:rFonts w:ascii="Times New Roman" w:eastAsia="Calibri" w:hAnsi="Times New Roman" w:cs="Times New Roman"/>
              </w:rPr>
              <w:t xml:space="preserve"> победителей, призеров конкурсов, фестивалей и т.д.</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xml:space="preserve">Сравнение с фиксированным значением показателя  </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rPr>
                <w:rFonts w:ascii="Times New Roman" w:eastAsia="Calibri" w:hAnsi="Times New Roman" w:cs="Times New Roman"/>
                <w:b/>
              </w:rPr>
            </w:pPr>
            <w:r w:rsidRPr="00BE5B4D">
              <w:rPr>
                <w:rFonts w:ascii="Times New Roman" w:eastAsia="Calibri" w:hAnsi="Times New Roman" w:cs="Times New Roman"/>
                <w:b/>
              </w:rPr>
              <w:t>Трудовое действие:</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Создание, поддержание уклада, атмосферы и традиций жизни образовательной организации.</w:t>
            </w:r>
          </w:p>
          <w:p w:rsidR="00BE5B4D" w:rsidRPr="00BE5B4D" w:rsidRDefault="00BE5B4D" w:rsidP="00BE5B4D">
            <w:pP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Создание и поддержание уклада, атмосферы и традиций жизни учреждения.</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xml:space="preserve">Максимальное кол-во баллов присваивается за регулярное участие </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rPr>
                <w:rFonts w:ascii="Times New Roman" w:eastAsia="Calibri" w:hAnsi="Times New Roman" w:cs="Times New Roman"/>
                <w:b/>
              </w:rPr>
            </w:pPr>
            <w:r w:rsidRPr="00BE5B4D">
              <w:rPr>
                <w:rFonts w:ascii="Times New Roman" w:eastAsia="Calibri" w:hAnsi="Times New Roman" w:cs="Times New Roman"/>
                <w:b/>
              </w:rPr>
              <w:t>Трудовое действие:</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xml:space="preserve">Использование конструктивных воспитательных </w:t>
            </w:r>
            <w:r w:rsidRPr="00BE5B4D">
              <w:rPr>
                <w:rFonts w:ascii="Times New Roman" w:eastAsia="Calibri" w:hAnsi="Times New Roman" w:cs="Times New Roman"/>
              </w:rPr>
              <w:lastRenderedPageBreak/>
              <w:t xml:space="preserve">усилий родителей (законных представителей) обучающихся, помощь семье в решении </w:t>
            </w:r>
          </w:p>
          <w:p w:rsidR="00BE5B4D" w:rsidRPr="00BE5B4D" w:rsidRDefault="00BE5B4D" w:rsidP="00BE5B4D">
            <w:pP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lastRenderedPageBreak/>
              <w:t>Взаимодействие с родителями: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отсутствие конфликтов, обоснованных жалоб и обращений</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lastRenderedPageBreak/>
              <w:t>- проведение родительских собраний (дата проведения, протокол); консультаций (планы)</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качество, содержание, сменяемость наглядной информации 1 раз в месяц</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помощь семье в решении вопросов воспитания ребенка</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культура общения с родителями (звонить, если ребенок заболел)</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lastRenderedPageBreak/>
              <w:t xml:space="preserve">Сравнение с фиксированным значением </w:t>
            </w:r>
            <w:r w:rsidRPr="00BE5B4D">
              <w:rPr>
                <w:rFonts w:ascii="Times New Roman" w:eastAsia="Calibri" w:hAnsi="Times New Roman" w:cs="Times New Roman"/>
              </w:rPr>
              <w:lastRenderedPageBreak/>
              <w:t xml:space="preserve">показателя </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lastRenderedPageBreak/>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w:t>
            </w:r>
            <w:r w:rsidRPr="00BE5B4D">
              <w:rPr>
                <w:rFonts w:ascii="Times New Roman" w:eastAsia="Calibri" w:hAnsi="Times New Roman" w:cs="Times New Roman"/>
              </w:rPr>
              <w:lastRenderedPageBreak/>
              <w:t>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-вовлечение родителей (законных представителей) в образовательную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xml:space="preserve">Сравнение с фиксированным значением показателя </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rPr>
                <w:rFonts w:ascii="Times New Roman" w:eastAsia="Calibri" w:hAnsi="Times New Roman" w:cs="Times New Roman"/>
                <w:b/>
              </w:rPr>
            </w:pPr>
            <w:r w:rsidRPr="00BE5B4D">
              <w:rPr>
                <w:rFonts w:ascii="Times New Roman" w:eastAsia="Calibri" w:hAnsi="Times New Roman" w:cs="Times New Roman"/>
                <w:b/>
              </w:rPr>
              <w:t>Трудовая функция:</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xml:space="preserve"> Развивающая деятельность</w:t>
            </w:r>
          </w:p>
        </w:tc>
        <w:tc>
          <w:tcPr>
            <w:tcW w:w="354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b/>
              </w:rPr>
            </w:pPr>
            <w:r w:rsidRPr="00BE5B4D">
              <w:rPr>
                <w:rFonts w:ascii="Times New Roman" w:eastAsia="Calibri" w:hAnsi="Times New Roman" w:cs="Times New Roman"/>
                <w:b/>
              </w:rPr>
              <w:t>Трудовое действие:</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Оценка параметров и проектирование психологически-безопасной комфортной образовательной среды</w:t>
            </w:r>
          </w:p>
        </w:tc>
        <w:tc>
          <w:tcPr>
            <w:tcW w:w="354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xml:space="preserve">Соответствие развивающей предметно </w:t>
            </w:r>
            <w:proofErr w:type="gramStart"/>
            <w:r w:rsidRPr="00BE5B4D">
              <w:rPr>
                <w:rFonts w:ascii="Times New Roman" w:eastAsia="Calibri" w:hAnsi="Times New Roman" w:cs="Times New Roman"/>
              </w:rPr>
              <w:t>–п</w:t>
            </w:r>
            <w:proofErr w:type="gramEnd"/>
            <w:r w:rsidRPr="00BE5B4D">
              <w:rPr>
                <w:rFonts w:ascii="Times New Roman" w:eastAsia="Calibri" w:hAnsi="Times New Roman" w:cs="Times New Roman"/>
              </w:rPr>
              <w:t>ространственной среды  требованиям ФГОС (оснащение среды согласно реализуемой ООП ДОУ и возраста детей; создание элементов образовательной инфраструктуры, организация предметно-пространственной развивающей среды в групповых ячейках, на участках)</w:t>
            </w:r>
          </w:p>
          <w:p w:rsidR="00BE5B4D" w:rsidRPr="00BE5B4D" w:rsidRDefault="00BE5B4D" w:rsidP="00BE5B4D">
            <w:pP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xml:space="preserve">Максимальное кол-во баллов присваивается за высокое качество используемых демонстрационных и раздаточных материалов и др. </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rPr>
                <w:rFonts w:ascii="Times New Roman" w:eastAsia="Calibri" w:hAnsi="Times New Roman" w:cs="Times New Roman"/>
                <w:b/>
              </w:rPr>
            </w:pPr>
            <w:r w:rsidRPr="00BE5B4D">
              <w:rPr>
                <w:rFonts w:ascii="Times New Roman" w:eastAsia="Calibri" w:hAnsi="Times New Roman" w:cs="Times New Roman"/>
                <w:b/>
              </w:rPr>
              <w:t>Трудовое действие:</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xml:space="preserve">Освоение и адекватное применение специальных технологий и методов, позволяющих проводить </w:t>
            </w:r>
            <w:r w:rsidRPr="00BE5B4D">
              <w:rPr>
                <w:rFonts w:ascii="Times New Roman" w:eastAsia="Calibri" w:hAnsi="Times New Roman" w:cs="Times New Roman"/>
              </w:rPr>
              <w:lastRenderedPageBreak/>
              <w:t>коррекционно-развивающую работу</w:t>
            </w:r>
          </w:p>
          <w:p w:rsidR="00BE5B4D" w:rsidRPr="00BE5B4D" w:rsidRDefault="00BE5B4D" w:rsidP="00BE5B4D">
            <w:pP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lastRenderedPageBreak/>
              <w:t xml:space="preserve">Использовать и апробировать специальные подходы к обучению в целях включения в образовательный процесс всех обучающихся, в том числе с особыми образовательными потребностями.  </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xml:space="preserve">Максимальное кол-во баллов присваивается за организацию работы на высоком </w:t>
            </w:r>
            <w:r w:rsidRPr="00BE5B4D">
              <w:rPr>
                <w:rFonts w:ascii="Times New Roman" w:eastAsia="Calibri" w:hAnsi="Times New Roman" w:cs="Times New Roman"/>
              </w:rPr>
              <w:lastRenderedPageBreak/>
              <w:t>уровне</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lastRenderedPageBreak/>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rPr>
                <w:rFonts w:ascii="Times New Roman" w:eastAsia="Calibri" w:hAnsi="Times New Roman" w:cs="Times New Roman"/>
                <w:b/>
              </w:rPr>
            </w:pPr>
            <w:r w:rsidRPr="00BE5B4D">
              <w:rPr>
                <w:rFonts w:ascii="Times New Roman" w:eastAsia="Calibri" w:hAnsi="Times New Roman" w:cs="Times New Roman"/>
                <w:b/>
              </w:rPr>
              <w:lastRenderedPageBreak/>
              <w:t>Иные показатели, не отнесенные к трудовым функциям: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Результативность образовательного процесса в соответствии в ФГОС:</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отсутствие замечаний администрации ДОУ, надзорных органов;</w:t>
            </w:r>
          </w:p>
          <w:p w:rsidR="00BE5B4D" w:rsidRPr="00BE5B4D" w:rsidRDefault="00BE5B4D" w:rsidP="00BE5B4D">
            <w:pPr>
              <w:rPr>
                <w:rFonts w:ascii="Times New Roman" w:eastAsia="Calibri" w:hAnsi="Times New Roman" w:cs="Times New Roman"/>
                <w:b/>
              </w:rPr>
            </w:pPr>
            <w:r w:rsidRPr="00BE5B4D">
              <w:rPr>
                <w:rFonts w:ascii="Times New Roman" w:eastAsia="Calibri" w:hAnsi="Times New Roman" w:cs="Times New Roman"/>
              </w:rPr>
              <w:t>- высокий уровень результатов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xml:space="preserve">Сравнение с фиксированным значением показателя </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rPr>
                <w:rFonts w:ascii="Times New Roman" w:eastAsia="Calibri" w:hAnsi="Times New Roman" w:cs="Times New Roman"/>
                <w:b/>
              </w:rPr>
            </w:pPr>
            <w:r w:rsidRPr="00BE5B4D">
              <w:rPr>
                <w:rFonts w:ascii="Times New Roman" w:eastAsia="Calibri" w:hAnsi="Times New Roman" w:cs="Times New Roman"/>
              </w:rPr>
              <w:t>Выполнение рекомендаций специалистов.</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Максимальное кол-во баллов присваивается за организацию работы на высоком уровне</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Выступления на педсоветах, семинарах, методических объединениях, научно-практических конференциях, секциях, круглых столах. Проведение консультаций, мастер-классов, тренингов, открытых мероприятий  для педагогов, показ мастер-классов.</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xml:space="preserve">Сравнение с фиксированным значением показателя </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Повышение профессионального мастерства педагогических работников:</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аттестация;</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xml:space="preserve">-самообразование (посещение мероприятий различного уровня (внерабочее время), реализация плана по самообразованию) </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xml:space="preserve"> - КПК</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xml:space="preserve">Сравнение с фиксированным значением показателя </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rPr>
                <w:rFonts w:ascii="Times New Roman" w:eastAsia="Calibri" w:hAnsi="Times New Roman" w:cs="Times New Roman"/>
              </w:rPr>
            </w:pPr>
          </w:p>
        </w:tc>
      </w:tr>
    </w:tbl>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r w:rsidRPr="00BE5B4D">
        <w:rPr>
          <w:rFonts w:ascii="Times New Roman" w:eastAsia="Calibri" w:hAnsi="Times New Roman" w:cs="Times New Roman"/>
        </w:rPr>
        <w:t>ПРИЛОЖЕНИЕ № 7</w:t>
      </w:r>
    </w:p>
    <w:p w:rsidR="00BE5B4D" w:rsidRPr="00BE5B4D" w:rsidRDefault="00BE5B4D" w:rsidP="00BE5B4D">
      <w:pPr>
        <w:spacing w:after="0"/>
        <w:rPr>
          <w:rFonts w:ascii="Times New Roman" w:eastAsia="Calibri" w:hAnsi="Times New Roman" w:cs="Times New Roman"/>
          <w:i/>
        </w:rPr>
      </w:pPr>
      <w:r w:rsidRPr="00BE5B4D">
        <w:rPr>
          <w:rFonts w:ascii="Times New Roman" w:eastAsia="Calibri" w:hAnsi="Times New Roman" w:cs="Times New Roman"/>
          <w:i/>
        </w:rPr>
        <w:t>На бланке организации</w:t>
      </w:r>
    </w:p>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rPr>
        <w:t>Кому__________________________________________________</w:t>
      </w:r>
    </w:p>
    <w:p w:rsidR="00BE5B4D" w:rsidRPr="00BE5B4D" w:rsidRDefault="00BE5B4D" w:rsidP="00BE5B4D">
      <w:pPr>
        <w:spacing w:after="0"/>
        <w:rPr>
          <w:rFonts w:ascii="Times New Roman" w:eastAsia="Calibri" w:hAnsi="Times New Roman" w:cs="Times New Roman"/>
          <w:i/>
        </w:rPr>
      </w:pPr>
      <w:r w:rsidRPr="00BE5B4D">
        <w:rPr>
          <w:rFonts w:ascii="Times New Roman" w:eastAsia="Calibri" w:hAnsi="Times New Roman" w:cs="Times New Roman"/>
          <w:i/>
        </w:rPr>
        <w:t>(Ф.И.О., должность, при наличии табельный номер)</w:t>
      </w:r>
    </w:p>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rPr>
        <w:t>«___»___________________20__г.</w:t>
      </w:r>
    </w:p>
    <w:p w:rsidR="00BE5B4D" w:rsidRPr="00BE5B4D" w:rsidRDefault="00BE5B4D" w:rsidP="00BE5B4D">
      <w:pPr>
        <w:rPr>
          <w:rFonts w:ascii="Times New Roman" w:eastAsia="Calibri" w:hAnsi="Times New Roman" w:cs="Times New Roman"/>
          <w:i/>
        </w:rPr>
      </w:pPr>
    </w:p>
    <w:p w:rsidR="00BE5B4D" w:rsidRPr="00BE5B4D" w:rsidRDefault="00BE5B4D" w:rsidP="00BE5B4D">
      <w:pPr>
        <w:jc w:val="center"/>
        <w:rPr>
          <w:rFonts w:ascii="Times New Roman" w:eastAsia="Calibri" w:hAnsi="Times New Roman" w:cs="Times New Roman"/>
          <w:b/>
        </w:rPr>
      </w:pPr>
      <w:r w:rsidRPr="00BE5B4D">
        <w:rPr>
          <w:rFonts w:ascii="Times New Roman" w:eastAsia="Calibri" w:hAnsi="Times New Roman" w:cs="Times New Roman"/>
          <w:b/>
        </w:rPr>
        <w:t>Уведомление об изменении условий трудового договора</w:t>
      </w:r>
    </w:p>
    <w:p w:rsidR="00BE5B4D" w:rsidRPr="00BE5B4D" w:rsidRDefault="00BE5B4D" w:rsidP="00BE5B4D">
      <w:pPr>
        <w:jc w:val="right"/>
        <w:rPr>
          <w:rFonts w:ascii="Times New Roman" w:eastAsia="Calibri" w:hAnsi="Times New Roman" w:cs="Times New Roman"/>
          <w:b/>
        </w:rPr>
      </w:pPr>
      <w:r w:rsidRPr="00BE5B4D">
        <w:rPr>
          <w:rFonts w:ascii="Times New Roman" w:eastAsia="Calibri" w:hAnsi="Times New Roman" w:cs="Times New Roman"/>
          <w:b/>
        </w:rPr>
        <w:t>№ ___ от «___»_______________20__г.</w:t>
      </w:r>
    </w:p>
    <w:p w:rsidR="00BE5B4D" w:rsidRPr="00BE5B4D" w:rsidRDefault="00BE5B4D" w:rsidP="00BE5B4D">
      <w:pPr>
        <w:spacing w:after="0"/>
        <w:rPr>
          <w:rFonts w:ascii="Times New Roman" w:eastAsia="Calibri" w:hAnsi="Times New Roman" w:cs="Times New Roman"/>
        </w:rPr>
      </w:pPr>
    </w:p>
    <w:p w:rsidR="00BE5B4D" w:rsidRPr="00BE5B4D" w:rsidRDefault="00BE5B4D" w:rsidP="00BE5B4D">
      <w:pPr>
        <w:spacing w:after="0"/>
        <w:rPr>
          <w:rFonts w:ascii="Times New Roman" w:eastAsia="Calibri" w:hAnsi="Times New Roman" w:cs="Times New Roman"/>
          <w:i/>
        </w:rPr>
      </w:pPr>
      <w:r w:rsidRPr="00BE5B4D">
        <w:rPr>
          <w:rFonts w:ascii="Times New Roman" w:eastAsia="Calibri" w:hAnsi="Times New Roman" w:cs="Times New Roman"/>
        </w:rPr>
        <w:t>Уважаемы</w:t>
      </w:r>
      <w:proofErr w:type="gramStart"/>
      <w:r w:rsidRPr="00BE5B4D">
        <w:rPr>
          <w:rFonts w:ascii="Times New Roman" w:eastAsia="Calibri" w:hAnsi="Times New Roman" w:cs="Times New Roman"/>
        </w:rPr>
        <w:t>й(</w:t>
      </w:r>
      <w:proofErr w:type="spellStart"/>
      <w:proofErr w:type="gramEnd"/>
      <w:r w:rsidRPr="00BE5B4D">
        <w:rPr>
          <w:rFonts w:ascii="Times New Roman" w:eastAsia="Calibri" w:hAnsi="Times New Roman" w:cs="Times New Roman"/>
        </w:rPr>
        <w:t>ая</w:t>
      </w:r>
      <w:proofErr w:type="spellEnd"/>
      <w:r w:rsidRPr="00BE5B4D">
        <w:rPr>
          <w:rFonts w:ascii="Times New Roman" w:eastAsia="Calibri" w:hAnsi="Times New Roman" w:cs="Times New Roman"/>
        </w:rPr>
        <w:t xml:space="preserve">) </w:t>
      </w:r>
      <w:r w:rsidRPr="00BE5B4D">
        <w:rPr>
          <w:rFonts w:ascii="Times New Roman" w:eastAsia="Calibri" w:hAnsi="Times New Roman" w:cs="Times New Roman"/>
          <w:i/>
        </w:rPr>
        <w:t xml:space="preserve">_______________________________! </w:t>
      </w:r>
    </w:p>
    <w:p w:rsidR="00BE5B4D" w:rsidRPr="00BE5B4D" w:rsidRDefault="00BE5B4D" w:rsidP="00BE5B4D">
      <w:pPr>
        <w:spacing w:after="0"/>
        <w:rPr>
          <w:rFonts w:ascii="Times New Roman" w:eastAsia="Calibri" w:hAnsi="Times New Roman" w:cs="Times New Roman"/>
          <w:i/>
        </w:rPr>
      </w:pPr>
      <w:r w:rsidRPr="00BE5B4D">
        <w:rPr>
          <w:rFonts w:ascii="Times New Roman" w:eastAsia="Calibri" w:hAnsi="Times New Roman" w:cs="Times New Roman"/>
          <w:i/>
        </w:rPr>
        <w:t>(Имя, Отчество)</w:t>
      </w:r>
    </w:p>
    <w:p w:rsidR="00BE5B4D" w:rsidRPr="00BE5B4D" w:rsidRDefault="00BE5B4D" w:rsidP="00BE5B4D">
      <w:pPr>
        <w:jc w:val="both"/>
        <w:rPr>
          <w:rFonts w:ascii="Times New Roman" w:eastAsia="Calibri" w:hAnsi="Times New Roman" w:cs="Times New Roman"/>
        </w:rPr>
      </w:pPr>
      <w:r w:rsidRPr="00BE5B4D">
        <w:rPr>
          <w:rFonts w:ascii="Times New Roman" w:eastAsia="Calibri" w:hAnsi="Times New Roman" w:cs="Times New Roman"/>
        </w:rPr>
        <w:t>Уведомляем Вас о том, что приказом Министерства труда и социальной защиты Российской Федерации от 18 октября 2013 года № 544н утвержден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(далее – профессиональный стандарт).</w:t>
      </w:r>
    </w:p>
    <w:p w:rsidR="00BE5B4D" w:rsidRPr="00BE5B4D" w:rsidRDefault="00BE5B4D" w:rsidP="00BE5B4D">
      <w:pPr>
        <w:jc w:val="both"/>
        <w:rPr>
          <w:rFonts w:ascii="Times New Roman" w:eastAsia="Calibri" w:hAnsi="Times New Roman" w:cs="Times New Roman"/>
        </w:rPr>
      </w:pPr>
      <w:r w:rsidRPr="00BE5B4D">
        <w:rPr>
          <w:rFonts w:ascii="Times New Roman" w:eastAsia="Calibri" w:hAnsi="Times New Roman" w:cs="Times New Roman"/>
        </w:rPr>
        <w:lastRenderedPageBreak/>
        <w:t>Согласно части второй статьи 195.1 Трудового кодекса Российской Федерации 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BE5B4D" w:rsidRPr="00BE5B4D" w:rsidRDefault="00BE5B4D" w:rsidP="00BE5B4D">
      <w:pPr>
        <w:jc w:val="both"/>
        <w:rPr>
          <w:rFonts w:ascii="Times New Roman" w:eastAsia="Calibri" w:hAnsi="Times New Roman" w:cs="Times New Roman"/>
        </w:rPr>
      </w:pPr>
      <w:r w:rsidRPr="00BE5B4D">
        <w:rPr>
          <w:rFonts w:ascii="Times New Roman" w:eastAsia="Calibri" w:hAnsi="Times New Roman" w:cs="Times New Roman"/>
        </w:rPr>
        <w:t>В связи с применением в учреждении профессионального стандарта условия трудового договора, заключенного между учреждением и Вами, подлежат изменению.</w:t>
      </w:r>
      <w:r w:rsidRPr="00BE5B4D">
        <w:rPr>
          <w:rFonts w:ascii="Times New Roman" w:eastAsia="Calibri" w:hAnsi="Times New Roman" w:cs="Times New Roman"/>
          <w:vertAlign w:val="superscript"/>
        </w:rPr>
        <w:footnoteReference w:id="3"/>
      </w:r>
    </w:p>
    <w:p w:rsidR="00BE5B4D" w:rsidRPr="00BE5B4D" w:rsidRDefault="00BE5B4D" w:rsidP="00BE5B4D">
      <w:pPr>
        <w:jc w:val="both"/>
        <w:rPr>
          <w:rFonts w:ascii="Times New Roman" w:eastAsia="Calibri" w:hAnsi="Times New Roman" w:cs="Times New Roman"/>
        </w:rPr>
      </w:pPr>
      <w:r w:rsidRPr="00BE5B4D">
        <w:rPr>
          <w:rFonts w:ascii="Times New Roman" w:eastAsia="Calibri" w:hAnsi="Times New Roman" w:cs="Times New Roman"/>
        </w:rPr>
        <w:t>Предлагаем Вам заключить до</w:t>
      </w:r>
      <w:r w:rsidRPr="00BE5B4D">
        <w:rPr>
          <w:rFonts w:ascii="Times New Roman" w:eastAsia="Calibri" w:hAnsi="Times New Roman" w:cs="Times New Roman"/>
          <w:vertAlign w:val="superscript"/>
        </w:rPr>
        <w:footnoteReference w:id="4"/>
      </w:r>
      <w:r w:rsidRPr="00BE5B4D">
        <w:rPr>
          <w:rFonts w:ascii="Times New Roman" w:eastAsia="Calibri" w:hAnsi="Times New Roman" w:cs="Times New Roman"/>
        </w:rPr>
        <w:t xml:space="preserve"> "___"______________ года дополнительное соглашение к трудовому договору (прилагается).</w:t>
      </w:r>
    </w:p>
    <w:tbl>
      <w:tblPr>
        <w:tblW w:w="8955" w:type="dxa"/>
        <w:tblLayout w:type="fixed"/>
        <w:tblLook w:val="04A0" w:firstRow="1" w:lastRow="0" w:firstColumn="1" w:lastColumn="0" w:noHBand="0" w:noVBand="1"/>
      </w:tblPr>
      <w:tblGrid>
        <w:gridCol w:w="4647"/>
        <w:gridCol w:w="4308"/>
      </w:tblGrid>
      <w:tr w:rsidR="00BE5B4D" w:rsidRPr="00BE5B4D">
        <w:tc>
          <w:tcPr>
            <w:tcW w:w="4650" w:type="dxa"/>
            <w:tcBorders>
              <w:top w:val="nil"/>
              <w:left w:val="nil"/>
              <w:bottom w:val="nil"/>
              <w:right w:val="nil"/>
            </w:tcBorders>
            <w:hideMark/>
          </w:tcPr>
          <w:p w:rsidR="00BE5B4D" w:rsidRPr="00BE5B4D" w:rsidRDefault="00BE5B4D" w:rsidP="00BE5B4D">
            <w:pPr>
              <w:jc w:val="both"/>
              <w:rPr>
                <w:rFonts w:ascii="Times New Roman" w:eastAsia="Calibri" w:hAnsi="Times New Roman" w:cs="Times New Roman"/>
                <w:b/>
              </w:rPr>
            </w:pPr>
            <w:r w:rsidRPr="00BE5B4D">
              <w:rPr>
                <w:rFonts w:ascii="Times New Roman" w:eastAsia="Calibri" w:hAnsi="Times New Roman" w:cs="Times New Roman"/>
                <w:b/>
              </w:rPr>
              <w:t>Заведующий</w:t>
            </w:r>
          </w:p>
        </w:tc>
        <w:tc>
          <w:tcPr>
            <w:tcW w:w="4311" w:type="dxa"/>
            <w:tcBorders>
              <w:top w:val="nil"/>
              <w:left w:val="nil"/>
              <w:bottom w:val="nil"/>
              <w:right w:val="nil"/>
            </w:tcBorders>
            <w:hideMark/>
          </w:tcPr>
          <w:p w:rsidR="00BE5B4D" w:rsidRPr="00BE5B4D" w:rsidRDefault="00BE5B4D" w:rsidP="00BE5B4D">
            <w:pPr>
              <w:jc w:val="both"/>
              <w:rPr>
                <w:rFonts w:ascii="Times New Roman" w:eastAsia="Calibri" w:hAnsi="Times New Roman" w:cs="Times New Roman"/>
                <w:b/>
              </w:rPr>
            </w:pPr>
            <w:r w:rsidRPr="00BE5B4D">
              <w:rPr>
                <w:rFonts w:ascii="Times New Roman" w:eastAsia="Calibri" w:hAnsi="Times New Roman" w:cs="Times New Roman"/>
                <w:b/>
              </w:rPr>
              <w:t xml:space="preserve">      И.О. Фамилия</w:t>
            </w:r>
          </w:p>
        </w:tc>
      </w:tr>
    </w:tbl>
    <w:p w:rsidR="00BE5B4D" w:rsidRPr="00BE5B4D" w:rsidRDefault="00BE5B4D" w:rsidP="00BE5B4D">
      <w:pPr>
        <w:jc w:val="both"/>
        <w:rPr>
          <w:rFonts w:ascii="Times New Roman" w:eastAsia="Calibri" w:hAnsi="Times New Roman" w:cs="Times New Roman"/>
        </w:rPr>
      </w:pPr>
      <w:r w:rsidRPr="00BE5B4D">
        <w:rPr>
          <w:rFonts w:ascii="Times New Roman" w:eastAsia="Calibri" w:hAnsi="Times New Roman" w:cs="Times New Roman"/>
        </w:rPr>
        <w:t>Экземпляр уведомления получи</w:t>
      </w:r>
      <w:proofErr w:type="gramStart"/>
      <w:r w:rsidRPr="00BE5B4D">
        <w:rPr>
          <w:rFonts w:ascii="Times New Roman" w:eastAsia="Calibri" w:hAnsi="Times New Roman" w:cs="Times New Roman"/>
        </w:rPr>
        <w:t>л(</w:t>
      </w:r>
      <w:proofErr w:type="gramEnd"/>
      <w:r w:rsidRPr="00BE5B4D">
        <w:rPr>
          <w:rFonts w:ascii="Times New Roman" w:eastAsia="Calibri" w:hAnsi="Times New Roman" w:cs="Times New Roman"/>
        </w:rPr>
        <w:t>а). Ознакомле</w:t>
      </w:r>
      <w:proofErr w:type="gramStart"/>
      <w:r w:rsidRPr="00BE5B4D">
        <w:rPr>
          <w:rFonts w:ascii="Times New Roman" w:eastAsia="Calibri" w:hAnsi="Times New Roman" w:cs="Times New Roman"/>
        </w:rPr>
        <w:t>н(</w:t>
      </w:r>
      <w:proofErr w:type="gramEnd"/>
      <w:r w:rsidRPr="00BE5B4D">
        <w:rPr>
          <w:rFonts w:ascii="Times New Roman" w:eastAsia="Calibri" w:hAnsi="Times New Roman" w:cs="Times New Roman"/>
        </w:rPr>
        <w:t>а).</w:t>
      </w:r>
    </w:p>
    <w:p w:rsidR="00BE5B4D" w:rsidRPr="00BE5B4D" w:rsidRDefault="00BE5B4D" w:rsidP="00BE5B4D">
      <w:pPr>
        <w:jc w:val="right"/>
        <w:rPr>
          <w:rFonts w:ascii="Times New Roman" w:eastAsia="Calibri" w:hAnsi="Times New Roman" w:cs="Times New Roman"/>
          <w:bCs/>
        </w:rPr>
      </w:pPr>
    </w:p>
    <w:p w:rsidR="00BE5B4D" w:rsidRPr="00BE5B4D" w:rsidRDefault="00BE5B4D" w:rsidP="00BE5B4D">
      <w:pPr>
        <w:jc w:val="right"/>
        <w:rPr>
          <w:rFonts w:ascii="Times New Roman" w:eastAsia="Calibri" w:hAnsi="Times New Roman" w:cs="Times New Roman"/>
          <w:bCs/>
        </w:rPr>
      </w:pPr>
    </w:p>
    <w:p w:rsidR="00BE5B4D" w:rsidRPr="00BE5B4D" w:rsidRDefault="00BE5B4D" w:rsidP="00BE5B4D">
      <w:pPr>
        <w:jc w:val="right"/>
        <w:rPr>
          <w:rFonts w:ascii="Times New Roman" w:eastAsia="Calibri" w:hAnsi="Times New Roman" w:cs="Times New Roman"/>
          <w:bCs/>
        </w:rPr>
      </w:pPr>
      <w:r w:rsidRPr="00BE5B4D">
        <w:rPr>
          <w:rFonts w:ascii="Times New Roman" w:eastAsia="Calibri" w:hAnsi="Times New Roman" w:cs="Times New Roman"/>
          <w:bCs/>
        </w:rPr>
        <w:t>ПРИЛОЖЕНИЕ № 8</w:t>
      </w:r>
    </w:p>
    <w:p w:rsidR="00BE5B4D" w:rsidRPr="00BE5B4D" w:rsidRDefault="00BE5B4D" w:rsidP="00BE5B4D">
      <w:pPr>
        <w:jc w:val="center"/>
        <w:rPr>
          <w:rFonts w:ascii="Times New Roman" w:eastAsia="Calibri" w:hAnsi="Times New Roman" w:cs="Times New Roman"/>
          <w:b/>
          <w:bCs/>
        </w:rPr>
      </w:pPr>
      <w:r w:rsidRPr="00BE5B4D">
        <w:rPr>
          <w:rFonts w:ascii="Times New Roman" w:eastAsia="Calibri" w:hAnsi="Times New Roman" w:cs="Times New Roman"/>
          <w:b/>
          <w:bCs/>
        </w:rPr>
        <w:t>Примерный  Трудовой договор № ___</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u w:val="single"/>
        </w:rPr>
        <w:t xml:space="preserve">           г. Ярославль          </w:t>
      </w:r>
      <w:r w:rsidRPr="00BE5B4D">
        <w:rPr>
          <w:rFonts w:ascii="Times New Roman" w:eastAsia="Calibri" w:hAnsi="Times New Roman" w:cs="Times New Roman"/>
        </w:rPr>
        <w:t xml:space="preserve">                                                                 «____» ____________ 20__ г. (город, населенный пункт)</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u w:val="single"/>
        </w:rPr>
        <w:t xml:space="preserve">   </w:t>
      </w:r>
      <w:proofErr w:type="gramStart"/>
      <w:r w:rsidRPr="00BE5B4D">
        <w:rPr>
          <w:rFonts w:ascii="Times New Roman" w:eastAsia="Calibri" w:hAnsi="Times New Roman" w:cs="Times New Roman"/>
          <w:u w:val="single"/>
        </w:rPr>
        <w:t xml:space="preserve">Муниципальное дошкольное образовательное учреждение «Детский сад №   ___» </w:t>
      </w:r>
      <w:r w:rsidRPr="00BE5B4D">
        <w:rPr>
          <w:rFonts w:ascii="Times New Roman" w:eastAsia="Calibri" w:hAnsi="Times New Roman" w:cs="Times New Roman"/>
        </w:rPr>
        <w:t xml:space="preserve">(далее </w:t>
      </w:r>
      <w:proofErr w:type="gramEnd"/>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(полное наименование учреждения в соответствии с уставом)</w:t>
      </w:r>
    </w:p>
    <w:p w:rsidR="00BE5B4D" w:rsidRPr="00BE5B4D" w:rsidRDefault="00BE5B4D" w:rsidP="00BE5B4D">
      <w:pPr>
        <w:spacing w:after="0"/>
        <w:jc w:val="both"/>
        <w:rPr>
          <w:rFonts w:ascii="Times New Roman" w:eastAsia="Calibri" w:hAnsi="Times New Roman" w:cs="Times New Roman"/>
          <w:u w:val="single"/>
        </w:rPr>
      </w:pPr>
      <w:proofErr w:type="gramStart"/>
      <w:r w:rsidRPr="00BE5B4D">
        <w:rPr>
          <w:rFonts w:ascii="Times New Roman" w:eastAsia="Calibri" w:hAnsi="Times New Roman" w:cs="Times New Roman"/>
        </w:rPr>
        <w:t xml:space="preserve">«Учреждение») в лице ________________________________________________________,                                                 </w:t>
      </w:r>
      <w:proofErr w:type="gramEnd"/>
    </w:p>
    <w:p w:rsidR="00BE5B4D" w:rsidRPr="00BE5B4D" w:rsidRDefault="00BE5B4D" w:rsidP="00BE5B4D">
      <w:pPr>
        <w:spacing w:after="0"/>
        <w:jc w:val="center"/>
        <w:rPr>
          <w:rFonts w:ascii="Times New Roman" w:eastAsia="Calibri" w:hAnsi="Times New Roman" w:cs="Times New Roman"/>
        </w:rPr>
      </w:pPr>
      <w:r w:rsidRPr="00BE5B4D">
        <w:rPr>
          <w:rFonts w:ascii="Times New Roman" w:eastAsia="Calibri" w:hAnsi="Times New Roman" w:cs="Times New Roman"/>
        </w:rPr>
        <w:t>(в родительном падеже должность, Ф.И.О. руководителя)</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действующего на основании Устава, именуемый в дальнейшем «работодатель», с одной стороны, и ___________________________________________________________________,                           </w:t>
      </w:r>
    </w:p>
    <w:p w:rsidR="00BE5B4D" w:rsidRPr="00BE5B4D" w:rsidRDefault="00BE5B4D" w:rsidP="00BE5B4D">
      <w:pPr>
        <w:spacing w:after="0"/>
        <w:jc w:val="center"/>
        <w:rPr>
          <w:rFonts w:ascii="Times New Roman" w:eastAsia="Calibri" w:hAnsi="Times New Roman" w:cs="Times New Roman"/>
        </w:rPr>
      </w:pPr>
      <w:r w:rsidRPr="00BE5B4D">
        <w:rPr>
          <w:rFonts w:ascii="Times New Roman" w:eastAsia="Calibri" w:hAnsi="Times New Roman" w:cs="Times New Roman"/>
        </w:rPr>
        <w:t>(в именительном падеже Ф.И.О. работника)</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именуемы</w:t>
      </w:r>
      <w:proofErr w:type="gramStart"/>
      <w:r w:rsidRPr="00BE5B4D">
        <w:rPr>
          <w:rFonts w:ascii="Times New Roman" w:eastAsia="Calibri" w:hAnsi="Times New Roman" w:cs="Times New Roman"/>
        </w:rPr>
        <w:t>й(</w:t>
      </w:r>
      <w:proofErr w:type="spellStart"/>
      <w:proofErr w:type="gramEnd"/>
      <w:r w:rsidRPr="00BE5B4D">
        <w:rPr>
          <w:rFonts w:ascii="Times New Roman" w:eastAsia="Calibri" w:hAnsi="Times New Roman" w:cs="Times New Roman"/>
        </w:rPr>
        <w:t>ая</w:t>
      </w:r>
      <w:proofErr w:type="spellEnd"/>
      <w:r w:rsidRPr="00BE5B4D">
        <w:rPr>
          <w:rFonts w:ascii="Times New Roman" w:eastAsia="Calibri" w:hAnsi="Times New Roman" w:cs="Times New Roman"/>
        </w:rPr>
        <w:t xml:space="preserve">) в дальнейшем «работник», с другой стороны (далее - стороны) заключили настоящий трудовой договор о нижеследующем: </w:t>
      </w:r>
    </w:p>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line="240" w:lineRule="auto"/>
        <w:jc w:val="both"/>
        <w:rPr>
          <w:rFonts w:ascii="Times New Roman" w:eastAsia="Calibri" w:hAnsi="Times New Roman" w:cs="Times New Roman"/>
          <w:b/>
        </w:rPr>
      </w:pPr>
      <w:r w:rsidRPr="00BE5B4D">
        <w:rPr>
          <w:rFonts w:ascii="Times New Roman" w:eastAsia="Calibri" w:hAnsi="Times New Roman" w:cs="Times New Roman"/>
          <w:b/>
        </w:rPr>
        <w:t>I. Общие положения</w:t>
      </w:r>
    </w:p>
    <w:p w:rsidR="00BE5B4D" w:rsidRPr="00BE5B4D" w:rsidRDefault="00BE5B4D" w:rsidP="00BE5B4D">
      <w:pPr>
        <w:spacing w:after="0" w:line="240" w:lineRule="auto"/>
        <w:jc w:val="both"/>
        <w:rPr>
          <w:rFonts w:ascii="Times New Roman" w:eastAsia="Calibri" w:hAnsi="Times New Roman" w:cs="Times New Roman"/>
          <w:b/>
        </w:rPr>
      </w:pPr>
      <w:r w:rsidRPr="00BE5B4D">
        <w:rPr>
          <w:rFonts w:ascii="Times New Roman" w:eastAsia="Calibri" w:hAnsi="Times New Roman" w:cs="Times New Roman"/>
        </w:rPr>
        <w:t>1. По настоящему трудовому договору работодатель предоставляет работнику работу по должности _____________________________.</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b/>
        </w:rPr>
        <w:lastRenderedPageBreak/>
        <w:t xml:space="preserve">                               </w:t>
      </w:r>
      <w:r w:rsidRPr="00BE5B4D">
        <w:rPr>
          <w:rFonts w:ascii="Times New Roman" w:eastAsia="Calibri" w:hAnsi="Times New Roman" w:cs="Times New Roman"/>
        </w:rPr>
        <w:t>(наименование должности)</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Должностные обязанности работника определяются должностной инструкцией воспитателя, утвержденной приказом от ___.____. 201__ г.</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2. Работник принимается на работу в Учреждение по адресу: _____________________________________________________________________________.</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3. Работа у работодателя является для работника: _____________________________________________________________________________. </w:t>
      </w:r>
    </w:p>
    <w:p w:rsidR="00BE5B4D" w:rsidRPr="00BE5B4D" w:rsidRDefault="00BE5B4D" w:rsidP="00BE5B4D">
      <w:pPr>
        <w:spacing w:after="0" w:line="240" w:lineRule="auto"/>
        <w:jc w:val="center"/>
        <w:rPr>
          <w:rFonts w:ascii="Times New Roman" w:eastAsia="Calibri" w:hAnsi="Times New Roman" w:cs="Times New Roman"/>
        </w:rPr>
      </w:pPr>
      <w:r w:rsidRPr="00BE5B4D">
        <w:rPr>
          <w:rFonts w:ascii="Times New Roman" w:eastAsia="Calibri" w:hAnsi="Times New Roman" w:cs="Times New Roman"/>
        </w:rPr>
        <w:t>(</w:t>
      </w:r>
      <w:proofErr w:type="gramStart"/>
      <w:r w:rsidRPr="00BE5B4D">
        <w:rPr>
          <w:rFonts w:ascii="Times New Roman" w:eastAsia="Calibri" w:hAnsi="Times New Roman" w:cs="Times New Roman"/>
        </w:rPr>
        <w:t>основной</w:t>
      </w:r>
      <w:proofErr w:type="gramEnd"/>
      <w:r w:rsidRPr="00BE5B4D">
        <w:rPr>
          <w:rFonts w:ascii="Times New Roman" w:eastAsia="Calibri" w:hAnsi="Times New Roman" w:cs="Times New Roman"/>
        </w:rPr>
        <w:t>, по совместительству)</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4. Настоящий трудовой договор заключается </w:t>
      </w:r>
      <w:proofErr w:type="gramStart"/>
      <w:r w:rsidRPr="00BE5B4D">
        <w:rPr>
          <w:rFonts w:ascii="Times New Roman" w:eastAsia="Calibri" w:hAnsi="Times New Roman" w:cs="Times New Roman"/>
        </w:rPr>
        <w:t>на</w:t>
      </w:r>
      <w:proofErr w:type="gramEnd"/>
      <w:r w:rsidRPr="00BE5B4D">
        <w:rPr>
          <w:rFonts w:ascii="Times New Roman" w:eastAsia="Calibri" w:hAnsi="Times New Roman" w:cs="Times New Roman"/>
        </w:rPr>
        <w:t>:</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(неопределенный срок, определенный срок (указать продолжительность), на время выполнения определенной работы с указанием причины (основания) заключения срочного трудового договора в соответствии со статьей 59 Трудового кодекса Российской Федерации) </w:t>
      </w:r>
    </w:p>
    <w:p w:rsidR="00BE5B4D" w:rsidRPr="00BE5B4D" w:rsidRDefault="00BE5B4D" w:rsidP="00BE5B4D">
      <w:pPr>
        <w:numPr>
          <w:ilvl w:val="0"/>
          <w:numId w:val="17"/>
        </w:num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неопределенный срок;</w:t>
      </w:r>
    </w:p>
    <w:p w:rsidR="00BE5B4D" w:rsidRPr="00BE5B4D" w:rsidRDefault="00BE5B4D" w:rsidP="00BE5B4D">
      <w:pPr>
        <w:numPr>
          <w:ilvl w:val="0"/>
          <w:numId w:val="17"/>
        </w:numPr>
        <w:spacing w:after="0" w:line="240" w:lineRule="auto"/>
        <w:jc w:val="both"/>
        <w:rPr>
          <w:rFonts w:ascii="Times New Roman" w:eastAsia="Calibri" w:hAnsi="Times New Roman" w:cs="Times New Roman"/>
        </w:rPr>
      </w:pPr>
      <w:r w:rsidRPr="00BE5B4D">
        <w:rPr>
          <w:rFonts w:ascii="Times New Roman" w:eastAsia="Calibri" w:hAnsi="Times New Roman" w:cs="Times New Roman"/>
          <w:iCs/>
        </w:rPr>
        <w:t>время исполнения обязанностей отсутствующего работника Ф.И.О. (</w:t>
      </w:r>
      <w:r w:rsidRPr="00BE5B4D">
        <w:rPr>
          <w:rFonts w:ascii="Times New Roman" w:eastAsia="Calibri" w:hAnsi="Times New Roman" w:cs="Times New Roman"/>
        </w:rPr>
        <w:t>длительной болезни работника, декретного отпуска и др.);</w:t>
      </w:r>
    </w:p>
    <w:p w:rsidR="00BE5B4D" w:rsidRPr="00BE5B4D" w:rsidRDefault="00BE5B4D" w:rsidP="00BE5B4D">
      <w:pPr>
        <w:numPr>
          <w:ilvl w:val="0"/>
          <w:numId w:val="17"/>
        </w:num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время выполнения определенной работы;</w:t>
      </w:r>
    </w:p>
    <w:p w:rsidR="00BE5B4D" w:rsidRPr="00BE5B4D" w:rsidRDefault="00BE5B4D" w:rsidP="00BE5B4D">
      <w:pPr>
        <w:numPr>
          <w:ilvl w:val="0"/>
          <w:numId w:val="17"/>
        </w:numPr>
        <w:spacing w:after="0" w:line="240" w:lineRule="auto"/>
        <w:jc w:val="both"/>
        <w:rPr>
          <w:rFonts w:ascii="Times New Roman" w:eastAsia="Calibri" w:hAnsi="Times New Roman" w:cs="Times New Roman"/>
        </w:rPr>
      </w:pPr>
      <w:r w:rsidRPr="00BE5B4D">
        <w:rPr>
          <w:rFonts w:ascii="Times New Roman" w:eastAsia="Calibri" w:hAnsi="Times New Roman" w:cs="Times New Roman"/>
        </w:rPr>
        <w:t>срок _____ год в связи с тем, что работник является пенсионером по возрасту; и др.</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5. Настоящий трудовой договор вступает в силу с «___» __________ 20__ г.</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6. Дата начала работы «__» ____________ 20__ г.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7. Работнику устанавливается срок испытания продолжительностью ________ месяцев (недель, дней) с целью проверки соответствия работника поручаемой работе (ст.70 Трудового кодекса Российской Федерации).</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он считается выдержавшим испытание и последующее расторжение Трудового договора допускается только на общих основаниях.</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Если в период испытания работник придет к выводу, что предложенная ему работа не является для него подходящей, то имеет право расторгнуть трудовой договор по собственному желанию, предупредив об этом работодателя в письменной форме за три дня (ст.71 Трудового кодекса Российской Федерации).</w:t>
      </w:r>
    </w:p>
    <w:p w:rsidR="00BE5B4D" w:rsidRPr="00BE5B4D" w:rsidRDefault="00BE5B4D" w:rsidP="00BE5B4D">
      <w:pPr>
        <w:spacing w:after="0" w:line="240" w:lineRule="auto"/>
        <w:jc w:val="both"/>
        <w:rPr>
          <w:rFonts w:ascii="Times New Roman" w:eastAsia="Calibri" w:hAnsi="Times New Roman" w:cs="Times New Roman"/>
          <w:b/>
        </w:rPr>
      </w:pPr>
    </w:p>
    <w:p w:rsidR="00BE5B4D" w:rsidRPr="00BE5B4D" w:rsidRDefault="00BE5B4D" w:rsidP="00BE5B4D">
      <w:pPr>
        <w:spacing w:after="0" w:line="240" w:lineRule="auto"/>
        <w:jc w:val="both"/>
        <w:rPr>
          <w:rFonts w:ascii="Times New Roman" w:eastAsia="Calibri" w:hAnsi="Times New Roman" w:cs="Times New Roman"/>
          <w:b/>
        </w:rPr>
      </w:pPr>
      <w:r w:rsidRPr="00BE5B4D">
        <w:rPr>
          <w:rFonts w:ascii="Times New Roman" w:eastAsia="Calibri" w:hAnsi="Times New Roman" w:cs="Times New Roman"/>
          <w:b/>
        </w:rPr>
        <w:t>II. Права и обязанности работника</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8. Работник имеет право </w:t>
      </w:r>
      <w:proofErr w:type="gramStart"/>
      <w:r w:rsidRPr="00BE5B4D">
        <w:rPr>
          <w:rFonts w:ascii="Times New Roman" w:eastAsia="Calibri" w:hAnsi="Times New Roman" w:cs="Times New Roman"/>
        </w:rPr>
        <w:t>на</w:t>
      </w:r>
      <w:proofErr w:type="gramEnd"/>
      <w:r w:rsidRPr="00BE5B4D">
        <w:rPr>
          <w:rFonts w:ascii="Times New Roman" w:eastAsia="Calibri" w:hAnsi="Times New Roman" w:cs="Times New Roman"/>
        </w:rPr>
        <w:t xml:space="preserve">: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а) заключение, изменение и расторжение настоящего трудового договора в порядке и на условиях, которые установлены Трудовым Кодексом Российской Федерации, иными федеральными законами;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б) предоставление ему работы, обусловленной настоящим трудовым договором;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в) рабочее место, соответствующее государственным нормативным требованиям охраны труда и условиям, предусмотренным коллективным договором;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е)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ж)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з) защиту своих трудовых прав, свобод и законных интересов всеми не запрещенными законом способами;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и) иные права, предусмотренные трудовым законодательством Российской Федерации, настоящим трудовым договором. </w:t>
      </w:r>
    </w:p>
    <w:p w:rsidR="00BE5B4D" w:rsidRPr="00BE5B4D" w:rsidRDefault="00BE5B4D" w:rsidP="00BE5B4D">
      <w:pPr>
        <w:spacing w:after="0" w:line="240" w:lineRule="auto"/>
        <w:jc w:val="both"/>
        <w:rPr>
          <w:rFonts w:ascii="Times New Roman" w:eastAsia="Calibri" w:hAnsi="Times New Roman" w:cs="Times New Roman"/>
        </w:rPr>
      </w:pP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lastRenderedPageBreak/>
        <w:t xml:space="preserve">9. Работник обязан: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а) добросовестно исполнять свои трудовые обязанности, возложенные на него настоящим трудовым договором;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б) соблюдать правила внутреннего трудового распорядка, действующие у работодателя;</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в) соблюдать трудовую дисциплину;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г) выполнять установленные нормы труда;</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д) соблюдать требования по охране труда и обеспечению безопасности труда;</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е) бережно относиться к имуществу работодателя и других работников; </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ж)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BE5B4D" w:rsidRPr="00BE5B4D" w:rsidRDefault="00BE5B4D" w:rsidP="00BE5B4D">
      <w:pPr>
        <w:spacing w:after="0"/>
        <w:jc w:val="both"/>
        <w:rPr>
          <w:rFonts w:ascii="Times New Roman" w:eastAsia="Calibri" w:hAnsi="Times New Roman" w:cs="Times New Roman"/>
          <w:b/>
        </w:rPr>
      </w:pPr>
    </w:p>
    <w:p w:rsidR="00BE5B4D" w:rsidRPr="00BE5B4D" w:rsidRDefault="00BE5B4D" w:rsidP="00BE5B4D">
      <w:pPr>
        <w:spacing w:after="0" w:line="240" w:lineRule="auto"/>
        <w:jc w:val="both"/>
        <w:rPr>
          <w:rFonts w:ascii="Times New Roman" w:eastAsia="Calibri" w:hAnsi="Times New Roman" w:cs="Times New Roman"/>
          <w:b/>
        </w:rPr>
      </w:pPr>
      <w:r w:rsidRPr="00BE5B4D">
        <w:rPr>
          <w:rFonts w:ascii="Times New Roman" w:eastAsia="Calibri" w:hAnsi="Times New Roman" w:cs="Times New Roman"/>
          <w:b/>
        </w:rPr>
        <w:t>III. Права и обязанности работодателя</w:t>
      </w:r>
    </w:p>
    <w:p w:rsidR="00BE5B4D" w:rsidRPr="00BE5B4D" w:rsidRDefault="00BE5B4D" w:rsidP="00BE5B4D">
      <w:pPr>
        <w:spacing w:after="0" w:line="240" w:lineRule="auto"/>
        <w:jc w:val="both"/>
        <w:rPr>
          <w:rFonts w:ascii="Times New Roman" w:eastAsia="Calibri" w:hAnsi="Times New Roman" w:cs="Times New Roman"/>
          <w:b/>
        </w:rPr>
      </w:pP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10. Работодатель имеет право: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а) заключать, изменять и расторгать настоящий трудовой договор с работником в порядке и на условиях, которые установлены Трудовым Кодексом Российской Федерации, иными федеральными законами;</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б) поощрять работника за добросовестный эффективный труд;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в) требовать от работника добросовестного исполнения трудовых обязанностей по настоящему трудовому договору и бережного отношения к имуществу работодателя и других работников, соблюдения правил внутреннего трудового распорядка;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г)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д) принимать локальные нормативные акты;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е) иные права, предусмотренные трудовым законодательством Российской Федерации и настоящим трудовым договором.</w:t>
      </w:r>
    </w:p>
    <w:p w:rsidR="00BE5B4D" w:rsidRPr="00BE5B4D" w:rsidRDefault="00BE5B4D" w:rsidP="00BE5B4D">
      <w:pPr>
        <w:spacing w:after="0" w:line="240" w:lineRule="auto"/>
        <w:jc w:val="both"/>
        <w:rPr>
          <w:rFonts w:ascii="Times New Roman" w:eastAsia="Calibri" w:hAnsi="Times New Roman" w:cs="Times New Roman"/>
        </w:rPr>
      </w:pP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11. Работодатель обязан: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а)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настоящего трудового договора;</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б) предоставить работнику работу, обусловленную настоящим трудовым договором;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в) обеспечить безопасность и условия труда работника, соответствующие государственным нормативным требованиям охраны труда;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г)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д) обеспечивать работникам равную оплату за труд равной ценности;</w:t>
      </w:r>
    </w:p>
    <w:p w:rsidR="00BE5B4D" w:rsidRPr="00BE5B4D" w:rsidRDefault="00BE5B4D" w:rsidP="00BE5B4D">
      <w:pPr>
        <w:spacing w:after="0" w:line="240" w:lineRule="auto"/>
        <w:jc w:val="both"/>
        <w:rPr>
          <w:rFonts w:ascii="Times New Roman" w:eastAsia="Calibri" w:hAnsi="Times New Roman" w:cs="Times New Roman"/>
        </w:rPr>
      </w:pPr>
      <w:proofErr w:type="gramStart"/>
      <w:r w:rsidRPr="00BE5B4D">
        <w:rPr>
          <w:rFonts w:ascii="Times New Roman" w:eastAsia="Calibri" w:hAnsi="Times New Roman" w:cs="Times New Roman"/>
        </w:rPr>
        <w:t>е) выплачивать в полном размере причитающуюся работникам заработную плату в, установленном правилами внутреннего трудового распорядка;</w:t>
      </w:r>
      <w:proofErr w:type="gramEnd"/>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ж) осуществлять обработку и обеспечивать защиту персональных данных работника в соответствии с законодательством Российской Федерации;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з) знакомить работника под роспись с принимаемыми локальными нормативными актами, непосредственно связанными с его трудовой деятельностью; </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и)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 </w:t>
      </w:r>
    </w:p>
    <w:p w:rsidR="00BE5B4D" w:rsidRPr="00BE5B4D" w:rsidRDefault="00BE5B4D" w:rsidP="00BE5B4D">
      <w:pPr>
        <w:spacing w:after="0" w:line="240" w:lineRule="auto"/>
        <w:jc w:val="both"/>
        <w:rPr>
          <w:rFonts w:ascii="Times New Roman" w:eastAsia="Calibri" w:hAnsi="Times New Roman" w:cs="Times New Roman"/>
          <w:b/>
        </w:rPr>
      </w:pPr>
    </w:p>
    <w:p w:rsidR="00BE5B4D" w:rsidRPr="00BE5B4D" w:rsidRDefault="00BE5B4D" w:rsidP="00BE5B4D">
      <w:pPr>
        <w:spacing w:after="0" w:line="240" w:lineRule="auto"/>
        <w:jc w:val="both"/>
        <w:rPr>
          <w:rFonts w:ascii="Times New Roman" w:eastAsia="Calibri" w:hAnsi="Times New Roman" w:cs="Times New Roman"/>
          <w:b/>
        </w:rPr>
      </w:pPr>
      <w:r w:rsidRPr="00BE5B4D">
        <w:rPr>
          <w:rFonts w:ascii="Times New Roman" w:eastAsia="Calibri" w:hAnsi="Times New Roman" w:cs="Times New Roman"/>
          <w:b/>
        </w:rPr>
        <w:t>IV. Оплата труда</w:t>
      </w:r>
    </w:p>
    <w:p w:rsidR="00BE5B4D" w:rsidRPr="00BE5B4D" w:rsidRDefault="00BE5B4D" w:rsidP="00BE5B4D">
      <w:pPr>
        <w:spacing w:after="0" w:line="240" w:lineRule="auto"/>
        <w:jc w:val="both"/>
        <w:rPr>
          <w:rFonts w:ascii="Times New Roman" w:eastAsia="Calibri" w:hAnsi="Times New Roman" w:cs="Times New Roman"/>
        </w:rPr>
      </w:pPr>
      <w:r w:rsidRPr="00BE5B4D">
        <w:rPr>
          <w:rFonts w:ascii="Times New Roman" w:eastAsia="Calibri" w:hAnsi="Times New Roman" w:cs="Times New Roman"/>
        </w:rPr>
        <w:t xml:space="preserve">12. За выполнение трудовых обязанностей, предусмотренных настоящим трудовым договором, работнику устанавливается заработная плата в размере: </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1) должностной оклад, ставка заработной платы составляет __________________рублей в месяц;</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повышающие коэффициенты: _________________________________________________</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___________________________________________________________________________</w:t>
      </w:r>
    </w:p>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2) работнику производятся выплаты компенсационного характера:</w:t>
      </w:r>
    </w:p>
    <w:tbl>
      <w:tblPr>
        <w:tblW w:w="960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2"/>
        <w:gridCol w:w="4676"/>
        <w:gridCol w:w="1922"/>
      </w:tblGrid>
      <w:tr w:rsidR="00BE5B4D" w:rsidRPr="00BE5B4D">
        <w:trPr>
          <w:trHeight w:val="400"/>
        </w:trPr>
        <w:tc>
          <w:tcPr>
            <w:tcW w:w="30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lastRenderedPageBreak/>
              <w:t xml:space="preserve">  Наименование   </w:t>
            </w:r>
            <w:r w:rsidRPr="00BE5B4D">
              <w:rPr>
                <w:rFonts w:ascii="Times New Roman" w:eastAsia="Calibri" w:hAnsi="Times New Roman" w:cs="Times New Roman"/>
              </w:rPr>
              <w:br/>
              <w:t xml:space="preserve">    выплаты      </w:t>
            </w:r>
          </w:p>
        </w:tc>
        <w:tc>
          <w:tcPr>
            <w:tcW w:w="4675"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Фактор, обусловливающий получение выплаты</w:t>
            </w:r>
          </w:p>
        </w:tc>
        <w:tc>
          <w:tcPr>
            <w:tcW w:w="192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  Размер выплаты (в процентах от ставки заработной платы)</w:t>
            </w:r>
          </w:p>
        </w:tc>
      </w:tr>
      <w:tr w:rsidR="00BE5B4D" w:rsidRPr="00BE5B4D">
        <w:trPr>
          <w:trHeight w:hRule="exact" w:val="552"/>
        </w:trPr>
        <w:tc>
          <w:tcPr>
            <w:tcW w:w="30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Выплаты за работы с вредными условиями труда</w:t>
            </w:r>
          </w:p>
        </w:tc>
        <w:tc>
          <w:tcPr>
            <w:tcW w:w="4675"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Вредные условия труда по итогам проведения специальной оценки условий труда (СОУТ)</w:t>
            </w:r>
          </w:p>
        </w:tc>
        <w:tc>
          <w:tcPr>
            <w:tcW w:w="192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w:t>
            </w:r>
          </w:p>
        </w:tc>
      </w:tr>
      <w:tr w:rsidR="00BE5B4D" w:rsidRPr="00BE5B4D">
        <w:trPr>
          <w:trHeight w:hRule="exact" w:val="889"/>
        </w:trPr>
        <w:tc>
          <w:tcPr>
            <w:tcW w:w="3001"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Выплаты за работу в условиях, отклоняющихся </w:t>
            </w:r>
            <w:proofErr w:type="gramStart"/>
            <w:r w:rsidRPr="00BE5B4D">
              <w:rPr>
                <w:rFonts w:ascii="Times New Roman" w:eastAsia="Calibri" w:hAnsi="Times New Roman" w:cs="Times New Roman"/>
              </w:rPr>
              <w:t>от</w:t>
            </w:r>
            <w:proofErr w:type="gramEnd"/>
            <w:r w:rsidRPr="00BE5B4D">
              <w:rPr>
                <w:rFonts w:ascii="Times New Roman" w:eastAsia="Calibri" w:hAnsi="Times New Roman" w:cs="Times New Roman"/>
              </w:rPr>
              <w:t xml:space="preserve"> нормальных</w:t>
            </w:r>
          </w:p>
        </w:tc>
        <w:tc>
          <w:tcPr>
            <w:tcW w:w="4675"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proofErr w:type="gramStart"/>
            <w:r w:rsidRPr="00BE5B4D">
              <w:rPr>
                <w:rFonts w:ascii="Times New Roman" w:eastAsia="Calibri" w:hAnsi="Times New Roman" w:cs="Times New Roman"/>
              </w:rPr>
              <w:t>За работу в группах для обучающихся с ограниченными возможностями здоровья и (или) нуждающихся в длительном лечении.</w:t>
            </w:r>
            <w:proofErr w:type="gramEnd"/>
          </w:p>
        </w:tc>
        <w:tc>
          <w:tcPr>
            <w:tcW w:w="192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w:t>
            </w:r>
          </w:p>
        </w:tc>
      </w:tr>
    </w:tbl>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 </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3) работнику производятся выплаты за дополнительную работу, не входящую в круг основных обязанностей работника:</w:t>
      </w:r>
    </w:p>
    <w:p w:rsidR="00BE5B4D" w:rsidRPr="00BE5B4D" w:rsidRDefault="00BE5B4D" w:rsidP="00BE5B4D">
      <w:pPr>
        <w:spacing w:after="0"/>
        <w:jc w:val="both"/>
        <w:rPr>
          <w:rFonts w:ascii="Times New Roman" w:eastAsia="Calibri" w:hAnsi="Times New Roman" w:cs="Times New Roman"/>
        </w:rPr>
      </w:pPr>
    </w:p>
    <w:tbl>
      <w:tblPr>
        <w:tblW w:w="960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79"/>
        <w:gridCol w:w="3499"/>
        <w:gridCol w:w="1922"/>
      </w:tblGrid>
      <w:tr w:rsidR="00BE5B4D" w:rsidRPr="00BE5B4D">
        <w:trPr>
          <w:trHeight w:val="400"/>
        </w:trPr>
        <w:tc>
          <w:tcPr>
            <w:tcW w:w="4178"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  Наименование   </w:t>
            </w:r>
            <w:r w:rsidRPr="00BE5B4D">
              <w:rPr>
                <w:rFonts w:ascii="Times New Roman" w:eastAsia="Calibri" w:hAnsi="Times New Roman" w:cs="Times New Roman"/>
              </w:rPr>
              <w:br/>
              <w:t xml:space="preserve">    выплаты      </w:t>
            </w:r>
          </w:p>
        </w:tc>
        <w:tc>
          <w:tcPr>
            <w:tcW w:w="3498"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Периодичность</w:t>
            </w:r>
          </w:p>
        </w:tc>
        <w:tc>
          <w:tcPr>
            <w:tcW w:w="192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  Размер выплаты (в процентах от ставки заработной платы</w:t>
            </w:r>
            <w:proofErr w:type="gramStart"/>
            <w:r w:rsidRPr="00BE5B4D">
              <w:rPr>
                <w:rFonts w:ascii="Times New Roman" w:eastAsia="Calibri" w:hAnsi="Times New Roman" w:cs="Times New Roman"/>
              </w:rPr>
              <w:t xml:space="preserve"> )</w:t>
            </w:r>
            <w:proofErr w:type="gramEnd"/>
          </w:p>
        </w:tc>
      </w:tr>
      <w:tr w:rsidR="00BE5B4D" w:rsidRPr="00BE5B4D">
        <w:trPr>
          <w:trHeight w:hRule="exact" w:val="552"/>
        </w:trPr>
        <w:tc>
          <w:tcPr>
            <w:tcW w:w="4178"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За ведение сайта ДОУ</w:t>
            </w:r>
          </w:p>
        </w:tc>
        <w:tc>
          <w:tcPr>
            <w:tcW w:w="3498"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Ежемесячно в период с 1 сентября 201_ года по 31 августа 201_ года</w:t>
            </w:r>
          </w:p>
        </w:tc>
        <w:tc>
          <w:tcPr>
            <w:tcW w:w="192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w:t>
            </w:r>
          </w:p>
        </w:tc>
      </w:tr>
      <w:tr w:rsidR="00BE5B4D" w:rsidRPr="00BE5B4D">
        <w:trPr>
          <w:trHeight w:hRule="exact" w:val="614"/>
        </w:trPr>
        <w:tc>
          <w:tcPr>
            <w:tcW w:w="4178"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Внедрение инновационных технологий и т.д.</w:t>
            </w:r>
          </w:p>
        </w:tc>
        <w:tc>
          <w:tcPr>
            <w:tcW w:w="3498"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Ежемесячно в период с 1 сентября 201_ года по 31 августа</w:t>
            </w:r>
          </w:p>
        </w:tc>
        <w:tc>
          <w:tcPr>
            <w:tcW w:w="1922"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w:t>
            </w:r>
          </w:p>
        </w:tc>
      </w:tr>
    </w:tbl>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4) работнику производятся выплаты стимулирующего характера (за эффективные показатели), указанные в Приложении 1.</w:t>
      </w:r>
    </w:p>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13. Выплаты стимулирующего характера, выраженные в баллах, переводятся в рубли по итогам оценки деятельности всех работников в соответствии с Положением об оплате труда работников учреждения.</w:t>
      </w:r>
    </w:p>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14. Выплаты, носящие разовый характер, осуществляются работнику на основании приказа работодателя в соответствии с Положением об оплате труда работников учреждения.</w:t>
      </w:r>
    </w:p>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15. Выплата заработной платы работнику производится в следующие сроки: за первую половину месяца – ___ числа текущего месяца, за вторую половину месяца – ___ числа следующего месяца на основании табеля рабочего времени и регулируется ст. 129-188 Трудового Кодекса Российской Федерации.</w:t>
      </w:r>
    </w:p>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16.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 </w:t>
      </w:r>
    </w:p>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b/>
        </w:rPr>
      </w:pPr>
      <w:r w:rsidRPr="00BE5B4D">
        <w:rPr>
          <w:rFonts w:ascii="Times New Roman" w:eastAsia="Calibri" w:hAnsi="Times New Roman" w:cs="Times New Roman"/>
          <w:b/>
        </w:rPr>
        <w:t>V. Рабочее время и время отдыха</w:t>
      </w:r>
    </w:p>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17. Работнику устанавливается следующая продолжительность рабочего времени (нормы часов педагогической работы за ставку)_________________________________________.</w:t>
      </w:r>
    </w:p>
    <w:p w:rsidR="00BE5B4D" w:rsidRPr="00BE5B4D" w:rsidRDefault="00BE5B4D" w:rsidP="00BE5B4D">
      <w:pPr>
        <w:spacing w:after="0"/>
        <w:jc w:val="right"/>
        <w:rPr>
          <w:rFonts w:ascii="Times New Roman" w:eastAsia="Calibri" w:hAnsi="Times New Roman" w:cs="Times New Roman"/>
        </w:rPr>
      </w:pPr>
      <w:r w:rsidRPr="00BE5B4D">
        <w:rPr>
          <w:rFonts w:ascii="Times New Roman" w:eastAsia="Calibri" w:hAnsi="Times New Roman" w:cs="Times New Roman"/>
        </w:rPr>
        <w:t>(</w:t>
      </w:r>
      <w:proofErr w:type="gramStart"/>
      <w:r w:rsidRPr="00BE5B4D">
        <w:rPr>
          <w:rFonts w:ascii="Times New Roman" w:eastAsia="Calibri" w:hAnsi="Times New Roman" w:cs="Times New Roman"/>
        </w:rPr>
        <w:t>нормальная</w:t>
      </w:r>
      <w:proofErr w:type="gramEnd"/>
      <w:r w:rsidRPr="00BE5B4D">
        <w:rPr>
          <w:rFonts w:ascii="Times New Roman" w:eastAsia="Calibri" w:hAnsi="Times New Roman" w:cs="Times New Roman"/>
        </w:rPr>
        <w:t>, сокращенная, неполное рабочее время)</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18. Режим работы (рабочие дни и выходные дни, время начала и окончания работы) определяется правилами внутреннего трудового распорядка либо настоящим трудовым договором. </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19. Работнику устанавливаются следующие особенности режима работы (указать) _____________________________________________________________________________. </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lastRenderedPageBreak/>
        <w:t xml:space="preserve">20. Работнику предоставляется ежегодный основной оплачиваемый отпуск продолжительностью ____________ календарных дней. </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21. Работнику предоставляется ежегодный дополнительный оплачиваемый отпуск продолжительностью ____________ в связи_______________________________________                                                    </w:t>
      </w:r>
    </w:p>
    <w:p w:rsidR="00BE5B4D" w:rsidRPr="00BE5B4D" w:rsidRDefault="00BE5B4D" w:rsidP="00BE5B4D">
      <w:pPr>
        <w:spacing w:after="0"/>
        <w:jc w:val="right"/>
        <w:rPr>
          <w:rFonts w:ascii="Times New Roman" w:eastAsia="Calibri" w:hAnsi="Times New Roman" w:cs="Times New Roman"/>
        </w:rPr>
      </w:pPr>
      <w:r w:rsidRPr="00BE5B4D">
        <w:rPr>
          <w:rFonts w:ascii="Times New Roman" w:eastAsia="Calibri" w:hAnsi="Times New Roman" w:cs="Times New Roman"/>
        </w:rPr>
        <w:t>(указать основание установления дополнительного отпуска)</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22. Ежегодный оплачиваемый отпуск (основной, дополнительный) предоставляется в соответствии с графиком отпусков. </w:t>
      </w:r>
    </w:p>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b/>
        </w:rPr>
      </w:pPr>
      <w:r w:rsidRPr="00BE5B4D">
        <w:rPr>
          <w:rFonts w:ascii="Times New Roman" w:eastAsia="Calibri" w:hAnsi="Times New Roman" w:cs="Times New Roman"/>
          <w:b/>
        </w:rPr>
        <w:t xml:space="preserve">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 </w:t>
      </w:r>
    </w:p>
    <w:p w:rsidR="00BE5B4D" w:rsidRPr="00BE5B4D" w:rsidRDefault="00BE5B4D" w:rsidP="00BE5B4D">
      <w:pPr>
        <w:spacing w:after="0"/>
        <w:jc w:val="both"/>
        <w:rPr>
          <w:rFonts w:ascii="Times New Roman" w:eastAsia="Calibri" w:hAnsi="Times New Roman" w:cs="Times New Roman"/>
          <w:b/>
        </w:rPr>
      </w:pP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23. Работник подлежит обязательному социальному страхованию в соответствии с законодательством Российской Федерации. </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24. Работник имеет право на дополнительное страхование на условиях и в порядке, которые установлены _________________________________________________________</w:t>
      </w:r>
    </w:p>
    <w:p w:rsidR="00BE5B4D" w:rsidRPr="00BE5B4D" w:rsidRDefault="00BE5B4D" w:rsidP="00BE5B4D">
      <w:pPr>
        <w:spacing w:after="0"/>
        <w:jc w:val="center"/>
        <w:rPr>
          <w:rFonts w:ascii="Times New Roman" w:eastAsia="Calibri" w:hAnsi="Times New Roman" w:cs="Times New Roman"/>
        </w:rPr>
      </w:pPr>
      <w:r w:rsidRPr="00BE5B4D">
        <w:rPr>
          <w:rFonts w:ascii="Times New Roman" w:eastAsia="Calibri" w:hAnsi="Times New Roman" w:cs="Times New Roman"/>
        </w:rPr>
        <w:t xml:space="preserve">                                          (вид страхования, наименование локального нормативного акта)</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25. Работнику производятся выплаты социального характера в соответствии с коллективным договором.</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26. Работнику предоставляются следующие меры социальной поддержки:</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материальная помощь – в порядке и размерах, определяемым коллективным договором, положением об оплате труда работников учреждения; иные предусмотренные законодательством Российской Федерации, законодательством Ярославской области.</w:t>
      </w:r>
    </w:p>
    <w:p w:rsidR="00BE5B4D" w:rsidRPr="00BE5B4D" w:rsidRDefault="00BE5B4D" w:rsidP="00BE5B4D">
      <w:pPr>
        <w:spacing w:after="0"/>
        <w:jc w:val="both"/>
        <w:rPr>
          <w:rFonts w:ascii="Times New Roman" w:eastAsia="Calibri" w:hAnsi="Times New Roman" w:cs="Times New Roman"/>
          <w:b/>
        </w:rPr>
      </w:pPr>
    </w:p>
    <w:p w:rsidR="00BE5B4D" w:rsidRPr="00BE5B4D" w:rsidRDefault="00BE5B4D" w:rsidP="00BE5B4D">
      <w:pPr>
        <w:spacing w:after="0"/>
        <w:jc w:val="both"/>
        <w:rPr>
          <w:rFonts w:ascii="Times New Roman" w:eastAsia="Calibri" w:hAnsi="Times New Roman" w:cs="Times New Roman"/>
          <w:b/>
        </w:rPr>
      </w:pPr>
      <w:r w:rsidRPr="00BE5B4D">
        <w:rPr>
          <w:rFonts w:ascii="Times New Roman" w:eastAsia="Calibri" w:hAnsi="Times New Roman" w:cs="Times New Roman"/>
          <w:b/>
        </w:rPr>
        <w:t>VII. Иные условия трудового договора</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27. Работник обязуется не разглашать охраняемую законом тайну (коммерческую, служебную и иную тайну), ставшую известной работнику в связи с исполнением им трудовых обязанностей. </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28. </w:t>
      </w:r>
      <w:r w:rsidRPr="00BE5B4D">
        <w:rPr>
          <w:rFonts w:ascii="Times New Roman" w:eastAsia="Calibri" w:hAnsi="Times New Roman" w:cs="Times New Roman"/>
          <w:i/>
        </w:rPr>
        <w:t xml:space="preserve">данный пункт включается для внешних совместителей </w:t>
      </w:r>
      <w:r w:rsidRPr="00BE5B4D">
        <w:rPr>
          <w:rFonts w:ascii="Times New Roman" w:eastAsia="Calibri" w:hAnsi="Times New Roman" w:cs="Times New Roman"/>
        </w:rPr>
        <w:t xml:space="preserve">Работник обязуется своевременно </w:t>
      </w:r>
      <w:proofErr w:type="gramStart"/>
      <w:r w:rsidRPr="00BE5B4D">
        <w:rPr>
          <w:rFonts w:ascii="Times New Roman" w:eastAsia="Calibri" w:hAnsi="Times New Roman" w:cs="Times New Roman"/>
        </w:rPr>
        <w:t>за</w:t>
      </w:r>
      <w:proofErr w:type="gramEnd"/>
      <w:r w:rsidRPr="00BE5B4D">
        <w:rPr>
          <w:rFonts w:ascii="Times New Roman" w:eastAsia="Calibri" w:hAnsi="Times New Roman" w:cs="Times New Roman"/>
        </w:rPr>
        <w:t xml:space="preserve"> ___ дней сообщать работодателю </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о выполнении основной работы за пределами установленной продолжительности рабочего дня или сверхурочной работы, выполнение которой не позволяет приступить к работе по совместительству;</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о направлении его в служебную командировку по основному месту работы;</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о предоставлении длительного отпуска сроком до одного года по основному месту работы;</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о предоставлении отпуска по основному месту работы;</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в случае временной нетрудоспособности.</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29. Иные условия трудового договора ___________________________________________.</w:t>
      </w:r>
    </w:p>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b/>
        </w:rPr>
        <w:t>VIII. Ответственность сторон трудового договора</w:t>
      </w:r>
    </w:p>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30.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 </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31.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кодексом Российской Федерации. </w:t>
      </w:r>
    </w:p>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b/>
        </w:rPr>
      </w:pPr>
      <w:r w:rsidRPr="00BE5B4D">
        <w:rPr>
          <w:rFonts w:ascii="Times New Roman" w:eastAsia="Calibri" w:hAnsi="Times New Roman" w:cs="Times New Roman"/>
          <w:b/>
        </w:rPr>
        <w:t>IX. Изменение и прекращение трудового договора</w:t>
      </w:r>
    </w:p>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lastRenderedPageBreak/>
        <w:t>32.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33.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w:t>
      </w:r>
      <w:proofErr w:type="gramStart"/>
      <w:r w:rsidRPr="00BE5B4D">
        <w:rPr>
          <w:rFonts w:ascii="Times New Roman" w:eastAsia="Calibri" w:hAnsi="Times New Roman" w:cs="Times New Roman"/>
        </w:rPr>
        <w:t>позднее</w:t>
      </w:r>
      <w:proofErr w:type="gramEnd"/>
      <w:r w:rsidRPr="00BE5B4D">
        <w:rPr>
          <w:rFonts w:ascii="Times New Roman" w:eastAsia="Calibri" w:hAnsi="Times New Roman" w:cs="Times New Roman"/>
        </w:rPr>
        <w:t xml:space="preserve"> чем за 2 месяца (статья 74 Трудового кодекса Российской Федерации). 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 </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34. Настоящий трудовой договор прекращается по основаниям, установленным Трудовым кодексом Российской Федерации и иными федеральными законами. 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 </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35. При увольнении работника работодатель, помимо трудовой книжки, выдает справку о сумме заработка за два календарных года, предшествующих году прекращения работы, а также справку по форме 2-НДФЛ.</w:t>
      </w:r>
    </w:p>
    <w:p w:rsidR="00BE5B4D" w:rsidRPr="00BE5B4D" w:rsidRDefault="00BE5B4D" w:rsidP="00BE5B4D">
      <w:pPr>
        <w:spacing w:after="0"/>
        <w:jc w:val="both"/>
        <w:rPr>
          <w:rFonts w:ascii="Times New Roman" w:eastAsia="Calibri" w:hAnsi="Times New Roman" w:cs="Times New Roman"/>
          <w:b/>
        </w:rPr>
      </w:pPr>
    </w:p>
    <w:p w:rsidR="00BE5B4D" w:rsidRPr="00BE5B4D" w:rsidRDefault="00BE5B4D" w:rsidP="00BE5B4D">
      <w:pPr>
        <w:spacing w:after="0"/>
        <w:jc w:val="both"/>
        <w:rPr>
          <w:rFonts w:ascii="Times New Roman" w:eastAsia="Calibri" w:hAnsi="Times New Roman" w:cs="Times New Roman"/>
          <w:b/>
        </w:rPr>
      </w:pPr>
    </w:p>
    <w:p w:rsidR="00BE5B4D" w:rsidRPr="00BE5B4D" w:rsidRDefault="00BE5B4D" w:rsidP="00BE5B4D">
      <w:pPr>
        <w:spacing w:after="0"/>
        <w:jc w:val="both"/>
        <w:rPr>
          <w:rFonts w:ascii="Times New Roman" w:eastAsia="Calibri" w:hAnsi="Times New Roman" w:cs="Times New Roman"/>
          <w:b/>
        </w:rPr>
      </w:pPr>
      <w:r w:rsidRPr="00BE5B4D">
        <w:rPr>
          <w:rFonts w:ascii="Times New Roman" w:eastAsia="Calibri" w:hAnsi="Times New Roman" w:cs="Times New Roman"/>
          <w:b/>
        </w:rPr>
        <w:t>X. Заключительные положения</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36. Трудовые споры и разногласия сторон по вопросам соблюдения условий настоящего трудового договора разрешаются по соглашению сторон, а в случае </w:t>
      </w:r>
      <w:proofErr w:type="spellStart"/>
      <w:r w:rsidRPr="00BE5B4D">
        <w:rPr>
          <w:rFonts w:ascii="Times New Roman" w:eastAsia="Calibri" w:hAnsi="Times New Roman" w:cs="Times New Roman"/>
        </w:rPr>
        <w:t>недостижения</w:t>
      </w:r>
      <w:proofErr w:type="spellEnd"/>
      <w:r w:rsidRPr="00BE5B4D">
        <w:rPr>
          <w:rFonts w:ascii="Times New Roman" w:eastAsia="Calibri" w:hAnsi="Times New Roman" w:cs="Times New Roman"/>
        </w:rPr>
        <w:t xml:space="preserve"> соглашения рассматриваются комиссией по трудовым спорам и (или) судом в порядке, установленном законодательством Российской Федерации. </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37. В части, не предусмотренной настоящим трудовым договором, стороны руководствуются законодательством Российской Федерации. </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38. Настоящий трудовой договор заключен в двух экземплярах, имеющих одинаковую юридическую силу. Один экземпляр хранится у работодателя, второй передается работнику.</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39. До момента заключения трудового договора работник ознакомлен с локальными нормативными актами работодателя и должностной инструкцией: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837"/>
        <w:gridCol w:w="1734"/>
        <w:gridCol w:w="2346"/>
      </w:tblGrid>
      <w:tr w:rsidR="00BE5B4D" w:rsidRPr="00BE5B4D">
        <w:tc>
          <w:tcPr>
            <w:tcW w:w="543"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 </w:t>
            </w:r>
            <w:proofErr w:type="gramStart"/>
            <w:r w:rsidRPr="00BE5B4D">
              <w:rPr>
                <w:rFonts w:ascii="Times New Roman" w:eastAsia="Calibri" w:hAnsi="Times New Roman" w:cs="Times New Roman"/>
              </w:rPr>
              <w:t>п</w:t>
            </w:r>
            <w:proofErr w:type="gramEnd"/>
            <w:r w:rsidRPr="00BE5B4D">
              <w:rPr>
                <w:rFonts w:ascii="Times New Roman" w:eastAsia="Calibri" w:hAnsi="Times New Roman" w:cs="Times New Roman"/>
              </w:rPr>
              <w:t>/п</w:t>
            </w:r>
          </w:p>
        </w:tc>
        <w:tc>
          <w:tcPr>
            <w:tcW w:w="5094"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Документ</w:t>
            </w:r>
          </w:p>
        </w:tc>
        <w:tc>
          <w:tcPr>
            <w:tcW w:w="1753"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Дата ознакомления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Подпись</w:t>
            </w:r>
          </w:p>
        </w:tc>
      </w:tr>
      <w:tr w:rsidR="00BE5B4D" w:rsidRPr="00BE5B4D">
        <w:tc>
          <w:tcPr>
            <w:tcW w:w="543"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1</w:t>
            </w:r>
          </w:p>
        </w:tc>
        <w:tc>
          <w:tcPr>
            <w:tcW w:w="509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Должностная инструкция</w:t>
            </w:r>
          </w:p>
        </w:tc>
        <w:tc>
          <w:tcPr>
            <w:tcW w:w="1753"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jc w:val="both"/>
              <w:rPr>
                <w:rFonts w:ascii="Times New Roman" w:eastAsia="Calibri" w:hAnsi="Times New Roman" w:cs="Times New Roman"/>
              </w:rPr>
            </w:pPr>
          </w:p>
        </w:tc>
        <w:tc>
          <w:tcPr>
            <w:tcW w:w="246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jc w:val="both"/>
              <w:rPr>
                <w:rFonts w:ascii="Times New Roman" w:eastAsia="Calibri" w:hAnsi="Times New Roman" w:cs="Times New Roman"/>
              </w:rPr>
            </w:pPr>
          </w:p>
        </w:tc>
      </w:tr>
      <w:tr w:rsidR="00BE5B4D" w:rsidRPr="00BE5B4D">
        <w:tc>
          <w:tcPr>
            <w:tcW w:w="543"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2</w:t>
            </w:r>
          </w:p>
        </w:tc>
        <w:tc>
          <w:tcPr>
            <w:tcW w:w="509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Правила внутреннего трудового распорядка</w:t>
            </w:r>
          </w:p>
        </w:tc>
        <w:tc>
          <w:tcPr>
            <w:tcW w:w="1753"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jc w:val="both"/>
              <w:rPr>
                <w:rFonts w:ascii="Times New Roman" w:eastAsia="Calibri" w:hAnsi="Times New Roman" w:cs="Times New Roman"/>
              </w:rPr>
            </w:pPr>
          </w:p>
        </w:tc>
        <w:tc>
          <w:tcPr>
            <w:tcW w:w="246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jc w:val="both"/>
              <w:rPr>
                <w:rFonts w:ascii="Times New Roman" w:eastAsia="Calibri" w:hAnsi="Times New Roman" w:cs="Times New Roman"/>
              </w:rPr>
            </w:pPr>
          </w:p>
        </w:tc>
      </w:tr>
      <w:tr w:rsidR="00BE5B4D" w:rsidRPr="00BE5B4D">
        <w:tc>
          <w:tcPr>
            <w:tcW w:w="543"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3</w:t>
            </w:r>
          </w:p>
        </w:tc>
        <w:tc>
          <w:tcPr>
            <w:tcW w:w="509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Положение о защите персональных данных</w:t>
            </w:r>
          </w:p>
        </w:tc>
        <w:tc>
          <w:tcPr>
            <w:tcW w:w="1753"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jc w:val="both"/>
              <w:rPr>
                <w:rFonts w:ascii="Times New Roman" w:eastAsia="Calibri" w:hAnsi="Times New Roman" w:cs="Times New Roman"/>
              </w:rPr>
            </w:pPr>
          </w:p>
        </w:tc>
        <w:tc>
          <w:tcPr>
            <w:tcW w:w="246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jc w:val="both"/>
              <w:rPr>
                <w:rFonts w:ascii="Times New Roman" w:eastAsia="Calibri" w:hAnsi="Times New Roman" w:cs="Times New Roman"/>
              </w:rPr>
            </w:pPr>
          </w:p>
        </w:tc>
      </w:tr>
      <w:tr w:rsidR="00BE5B4D" w:rsidRPr="00BE5B4D">
        <w:tc>
          <w:tcPr>
            <w:tcW w:w="543"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4</w:t>
            </w:r>
          </w:p>
        </w:tc>
        <w:tc>
          <w:tcPr>
            <w:tcW w:w="509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Коллективный договор</w:t>
            </w:r>
          </w:p>
        </w:tc>
        <w:tc>
          <w:tcPr>
            <w:tcW w:w="1753"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jc w:val="both"/>
              <w:rPr>
                <w:rFonts w:ascii="Times New Roman" w:eastAsia="Calibri" w:hAnsi="Times New Roman" w:cs="Times New Roman"/>
              </w:rPr>
            </w:pPr>
          </w:p>
        </w:tc>
        <w:tc>
          <w:tcPr>
            <w:tcW w:w="246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jc w:val="both"/>
              <w:rPr>
                <w:rFonts w:ascii="Times New Roman" w:eastAsia="Calibri" w:hAnsi="Times New Roman" w:cs="Times New Roman"/>
              </w:rPr>
            </w:pPr>
          </w:p>
        </w:tc>
      </w:tr>
      <w:tr w:rsidR="00BE5B4D" w:rsidRPr="00BE5B4D">
        <w:tc>
          <w:tcPr>
            <w:tcW w:w="543"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5</w:t>
            </w:r>
          </w:p>
        </w:tc>
        <w:tc>
          <w:tcPr>
            <w:tcW w:w="509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Положение об оплате труда</w:t>
            </w:r>
          </w:p>
        </w:tc>
        <w:tc>
          <w:tcPr>
            <w:tcW w:w="1753"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jc w:val="both"/>
              <w:rPr>
                <w:rFonts w:ascii="Times New Roman" w:eastAsia="Calibri" w:hAnsi="Times New Roman" w:cs="Times New Roman"/>
              </w:rPr>
            </w:pPr>
          </w:p>
        </w:tc>
        <w:tc>
          <w:tcPr>
            <w:tcW w:w="246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jc w:val="both"/>
              <w:rPr>
                <w:rFonts w:ascii="Times New Roman" w:eastAsia="Calibri" w:hAnsi="Times New Roman" w:cs="Times New Roman"/>
              </w:rPr>
            </w:pPr>
          </w:p>
        </w:tc>
      </w:tr>
      <w:tr w:rsidR="00BE5B4D" w:rsidRPr="00BE5B4D">
        <w:tc>
          <w:tcPr>
            <w:tcW w:w="543"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6</w:t>
            </w:r>
          </w:p>
        </w:tc>
        <w:tc>
          <w:tcPr>
            <w:tcW w:w="509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Нормы профессиональной этики педагогических работников</w:t>
            </w:r>
          </w:p>
        </w:tc>
        <w:tc>
          <w:tcPr>
            <w:tcW w:w="1753"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jc w:val="both"/>
              <w:rPr>
                <w:rFonts w:ascii="Times New Roman" w:eastAsia="Calibri" w:hAnsi="Times New Roman" w:cs="Times New Roman"/>
              </w:rPr>
            </w:pPr>
          </w:p>
        </w:tc>
        <w:tc>
          <w:tcPr>
            <w:tcW w:w="246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jc w:val="both"/>
              <w:rPr>
                <w:rFonts w:ascii="Times New Roman" w:eastAsia="Calibri" w:hAnsi="Times New Roman" w:cs="Times New Roman"/>
              </w:rPr>
            </w:pPr>
          </w:p>
        </w:tc>
      </w:tr>
      <w:tr w:rsidR="00BE5B4D" w:rsidRPr="00BE5B4D">
        <w:tc>
          <w:tcPr>
            <w:tcW w:w="543"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7</w:t>
            </w:r>
          </w:p>
        </w:tc>
        <w:tc>
          <w:tcPr>
            <w:tcW w:w="509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Иные локальные акты учреждения</w:t>
            </w:r>
          </w:p>
        </w:tc>
        <w:tc>
          <w:tcPr>
            <w:tcW w:w="1753"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jc w:val="both"/>
              <w:rPr>
                <w:rFonts w:ascii="Times New Roman" w:eastAsia="Calibri" w:hAnsi="Times New Roman" w:cs="Times New Roman"/>
              </w:rPr>
            </w:pPr>
          </w:p>
        </w:tc>
        <w:tc>
          <w:tcPr>
            <w:tcW w:w="246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jc w:val="both"/>
              <w:rPr>
                <w:rFonts w:ascii="Times New Roman" w:eastAsia="Calibri" w:hAnsi="Times New Roman" w:cs="Times New Roman"/>
              </w:rPr>
            </w:pPr>
          </w:p>
        </w:tc>
      </w:tr>
    </w:tbl>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b/>
        </w:rPr>
      </w:pPr>
      <w:r w:rsidRPr="00BE5B4D">
        <w:rPr>
          <w:rFonts w:ascii="Times New Roman" w:eastAsia="Calibri" w:hAnsi="Times New Roman" w:cs="Times New Roman"/>
          <w:b/>
        </w:rPr>
        <w:t>Реквизиты и подписи сторон</w:t>
      </w:r>
    </w:p>
    <w:tbl>
      <w:tblPr>
        <w:tblW w:w="9795" w:type="dxa"/>
        <w:tblInd w:w="-108" w:type="dxa"/>
        <w:tblLayout w:type="fixed"/>
        <w:tblCellMar>
          <w:left w:w="0" w:type="dxa"/>
          <w:right w:w="0" w:type="dxa"/>
        </w:tblCellMar>
        <w:tblLook w:val="04A0" w:firstRow="1" w:lastRow="0" w:firstColumn="1" w:lastColumn="0" w:noHBand="0" w:noVBand="1"/>
      </w:tblPr>
      <w:tblGrid>
        <w:gridCol w:w="2069"/>
        <w:gridCol w:w="1674"/>
        <w:gridCol w:w="190"/>
        <w:gridCol w:w="3594"/>
        <w:gridCol w:w="2268"/>
      </w:tblGrid>
      <w:tr w:rsidR="00BE5B4D" w:rsidRPr="00BE5B4D">
        <w:tc>
          <w:tcPr>
            <w:tcW w:w="4752" w:type="dxa"/>
            <w:gridSpan w:val="2"/>
          </w:tcPr>
          <w:p w:rsidR="00BE5B4D" w:rsidRPr="00BE5B4D" w:rsidRDefault="00BE5B4D" w:rsidP="00BE5B4D">
            <w:pPr>
              <w:spacing w:after="0"/>
              <w:jc w:val="both"/>
              <w:rPr>
                <w:rFonts w:ascii="Times New Roman" w:eastAsia="Calibri" w:hAnsi="Times New Roman" w:cs="Times New Roman"/>
                <w:b/>
              </w:rPr>
            </w:pPr>
            <w:r w:rsidRPr="00BE5B4D">
              <w:rPr>
                <w:rFonts w:ascii="Times New Roman" w:eastAsia="Calibri" w:hAnsi="Times New Roman" w:cs="Times New Roman"/>
                <w:b/>
              </w:rPr>
              <w:t xml:space="preserve">РАБОТОДАТЕЛЬ: </w:t>
            </w:r>
          </w:p>
          <w:p w:rsidR="00BE5B4D" w:rsidRPr="00BE5B4D" w:rsidRDefault="00BE5B4D" w:rsidP="00BE5B4D">
            <w:pPr>
              <w:spacing w:after="0"/>
              <w:jc w:val="both"/>
              <w:rPr>
                <w:rFonts w:ascii="Times New Roman" w:eastAsia="Calibri" w:hAnsi="Times New Roman" w:cs="Times New Roman"/>
                <w:b/>
              </w:rPr>
            </w:pPr>
          </w:p>
          <w:p w:rsidR="00BE5B4D" w:rsidRPr="00BE5B4D" w:rsidRDefault="00BE5B4D" w:rsidP="00BE5B4D">
            <w:pPr>
              <w:spacing w:after="0"/>
              <w:jc w:val="both"/>
              <w:rPr>
                <w:rFonts w:ascii="Times New Roman" w:eastAsia="Calibri" w:hAnsi="Times New Roman" w:cs="Times New Roman"/>
                <w:b/>
              </w:rPr>
            </w:pPr>
            <w:r w:rsidRPr="00BE5B4D">
              <w:rPr>
                <w:rFonts w:ascii="Times New Roman" w:eastAsia="Calibri" w:hAnsi="Times New Roman" w:cs="Times New Roman"/>
                <w:b/>
              </w:rPr>
              <w:t xml:space="preserve">Полное наименование организации </w:t>
            </w:r>
          </w:p>
          <w:p w:rsidR="00BE5B4D" w:rsidRPr="00BE5B4D" w:rsidRDefault="00BE5B4D" w:rsidP="00BE5B4D">
            <w:pPr>
              <w:spacing w:after="0"/>
              <w:jc w:val="both"/>
              <w:rPr>
                <w:rFonts w:ascii="Times New Roman" w:eastAsia="Calibri" w:hAnsi="Times New Roman" w:cs="Times New Roman"/>
                <w:b/>
              </w:rPr>
            </w:pPr>
            <w:r w:rsidRPr="00BE5B4D">
              <w:rPr>
                <w:rFonts w:ascii="Times New Roman" w:eastAsia="Calibri" w:hAnsi="Times New Roman" w:cs="Times New Roman"/>
                <w:b/>
              </w:rPr>
              <w:t>(Краткое наименование организации)</w:t>
            </w:r>
          </w:p>
        </w:tc>
        <w:tc>
          <w:tcPr>
            <w:tcW w:w="236" w:type="dxa"/>
          </w:tcPr>
          <w:p w:rsidR="00BE5B4D" w:rsidRPr="00BE5B4D" w:rsidRDefault="00BE5B4D" w:rsidP="00BE5B4D">
            <w:pPr>
              <w:spacing w:after="0"/>
              <w:jc w:val="both"/>
              <w:rPr>
                <w:rFonts w:ascii="Times New Roman" w:eastAsia="Calibri" w:hAnsi="Times New Roman" w:cs="Times New Roman"/>
                <w:b/>
              </w:rPr>
            </w:pPr>
          </w:p>
        </w:tc>
        <w:tc>
          <w:tcPr>
            <w:tcW w:w="4804" w:type="dxa"/>
            <w:gridSpan w:val="2"/>
          </w:tcPr>
          <w:p w:rsidR="00BE5B4D" w:rsidRPr="00BE5B4D" w:rsidRDefault="00BE5B4D" w:rsidP="00BE5B4D">
            <w:pPr>
              <w:spacing w:after="0"/>
              <w:jc w:val="both"/>
              <w:rPr>
                <w:rFonts w:ascii="Times New Roman" w:eastAsia="Calibri" w:hAnsi="Times New Roman" w:cs="Times New Roman"/>
                <w:b/>
              </w:rPr>
            </w:pPr>
            <w:r w:rsidRPr="00BE5B4D">
              <w:rPr>
                <w:rFonts w:ascii="Times New Roman" w:eastAsia="Calibri" w:hAnsi="Times New Roman" w:cs="Times New Roman"/>
                <w:b/>
              </w:rPr>
              <w:t>РАБОТНИК:</w:t>
            </w:r>
          </w:p>
          <w:p w:rsidR="00BE5B4D" w:rsidRPr="00BE5B4D" w:rsidRDefault="00BE5B4D" w:rsidP="00BE5B4D">
            <w:pPr>
              <w:spacing w:after="0"/>
              <w:jc w:val="both"/>
              <w:rPr>
                <w:rFonts w:ascii="Times New Roman" w:eastAsia="Calibri" w:hAnsi="Times New Roman" w:cs="Times New Roman"/>
                <w:b/>
              </w:rPr>
            </w:pPr>
          </w:p>
          <w:p w:rsidR="00BE5B4D" w:rsidRPr="00BE5B4D" w:rsidRDefault="00BE5B4D" w:rsidP="00BE5B4D">
            <w:pPr>
              <w:spacing w:after="0"/>
              <w:jc w:val="both"/>
              <w:rPr>
                <w:rFonts w:ascii="Times New Roman" w:eastAsia="Calibri" w:hAnsi="Times New Roman" w:cs="Times New Roman"/>
                <w:b/>
              </w:rPr>
            </w:pPr>
          </w:p>
          <w:p w:rsidR="00BE5B4D" w:rsidRPr="00BE5B4D" w:rsidRDefault="00BE5B4D" w:rsidP="00BE5B4D">
            <w:pPr>
              <w:spacing w:after="0"/>
              <w:jc w:val="both"/>
              <w:rPr>
                <w:rFonts w:ascii="Times New Roman" w:eastAsia="Calibri" w:hAnsi="Times New Roman" w:cs="Times New Roman"/>
                <w:b/>
              </w:rPr>
            </w:pPr>
            <w:r w:rsidRPr="00BE5B4D">
              <w:rPr>
                <w:rFonts w:ascii="Times New Roman" w:eastAsia="Calibri" w:hAnsi="Times New Roman" w:cs="Times New Roman"/>
                <w:b/>
              </w:rPr>
              <w:t>Фамилия Имя Отчество</w:t>
            </w:r>
          </w:p>
        </w:tc>
      </w:tr>
      <w:tr w:rsidR="00BE5B4D" w:rsidRPr="00BE5B4D">
        <w:trPr>
          <w:trHeight w:val="147"/>
        </w:trPr>
        <w:tc>
          <w:tcPr>
            <w:tcW w:w="4752" w:type="dxa"/>
            <w:gridSpan w:val="2"/>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ИНН </w:t>
            </w:r>
          </w:p>
        </w:tc>
        <w:tc>
          <w:tcPr>
            <w:tcW w:w="236" w:type="dxa"/>
          </w:tcPr>
          <w:p w:rsidR="00BE5B4D" w:rsidRPr="00BE5B4D" w:rsidRDefault="00BE5B4D" w:rsidP="00BE5B4D">
            <w:pPr>
              <w:spacing w:after="0"/>
              <w:jc w:val="both"/>
              <w:rPr>
                <w:rFonts w:ascii="Times New Roman" w:eastAsia="Calibri" w:hAnsi="Times New Roman" w:cs="Times New Roman"/>
              </w:rPr>
            </w:pPr>
          </w:p>
        </w:tc>
        <w:tc>
          <w:tcPr>
            <w:tcW w:w="4804" w:type="dxa"/>
            <w:gridSpan w:val="2"/>
          </w:tcPr>
          <w:p w:rsidR="00BE5B4D" w:rsidRPr="00BE5B4D" w:rsidRDefault="00BE5B4D" w:rsidP="00BE5B4D">
            <w:pPr>
              <w:spacing w:after="0"/>
              <w:jc w:val="both"/>
              <w:rPr>
                <w:rFonts w:ascii="Times New Roman" w:eastAsia="Calibri" w:hAnsi="Times New Roman" w:cs="Times New Roman"/>
              </w:rPr>
            </w:pPr>
          </w:p>
        </w:tc>
      </w:tr>
      <w:tr w:rsidR="00BE5B4D" w:rsidRPr="00BE5B4D">
        <w:tc>
          <w:tcPr>
            <w:tcW w:w="4752" w:type="dxa"/>
            <w:gridSpan w:val="2"/>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lastRenderedPageBreak/>
              <w:t xml:space="preserve">КПП  </w:t>
            </w:r>
          </w:p>
        </w:tc>
        <w:tc>
          <w:tcPr>
            <w:tcW w:w="236" w:type="dxa"/>
          </w:tcPr>
          <w:p w:rsidR="00BE5B4D" w:rsidRPr="00BE5B4D" w:rsidRDefault="00BE5B4D" w:rsidP="00BE5B4D">
            <w:pPr>
              <w:spacing w:after="0"/>
              <w:jc w:val="both"/>
              <w:rPr>
                <w:rFonts w:ascii="Times New Roman" w:eastAsia="Calibri" w:hAnsi="Times New Roman" w:cs="Times New Roman"/>
              </w:rPr>
            </w:pPr>
          </w:p>
        </w:tc>
        <w:tc>
          <w:tcPr>
            <w:tcW w:w="4804" w:type="dxa"/>
            <w:gridSpan w:val="2"/>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Паспорт серии 00 00 № 000000 выдан 00.00.0000</w:t>
            </w:r>
          </w:p>
        </w:tc>
      </w:tr>
      <w:tr w:rsidR="00BE5B4D" w:rsidRPr="00BE5B4D">
        <w:trPr>
          <w:trHeight w:val="187"/>
        </w:trPr>
        <w:tc>
          <w:tcPr>
            <w:tcW w:w="4752" w:type="dxa"/>
            <w:gridSpan w:val="2"/>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ОГРН  </w:t>
            </w:r>
          </w:p>
        </w:tc>
        <w:tc>
          <w:tcPr>
            <w:tcW w:w="236" w:type="dxa"/>
          </w:tcPr>
          <w:p w:rsidR="00BE5B4D" w:rsidRPr="00BE5B4D" w:rsidRDefault="00BE5B4D" w:rsidP="00BE5B4D">
            <w:pPr>
              <w:spacing w:after="0"/>
              <w:jc w:val="both"/>
              <w:rPr>
                <w:rFonts w:ascii="Times New Roman" w:eastAsia="Calibri" w:hAnsi="Times New Roman" w:cs="Times New Roman"/>
              </w:rPr>
            </w:pPr>
          </w:p>
        </w:tc>
        <w:tc>
          <w:tcPr>
            <w:tcW w:w="4804" w:type="dxa"/>
            <w:gridSpan w:val="2"/>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КЕМ </w:t>
            </w:r>
            <w:proofErr w:type="gramStart"/>
            <w:r w:rsidRPr="00BE5B4D">
              <w:rPr>
                <w:rFonts w:ascii="Times New Roman" w:eastAsia="Calibri" w:hAnsi="Times New Roman" w:cs="Times New Roman"/>
              </w:rPr>
              <w:t>ВЫДАН</w:t>
            </w:r>
            <w:proofErr w:type="gramEnd"/>
            <w:r w:rsidRPr="00BE5B4D">
              <w:rPr>
                <w:rFonts w:ascii="Times New Roman" w:eastAsia="Calibri" w:hAnsi="Times New Roman" w:cs="Times New Roman"/>
              </w:rPr>
              <w:t xml:space="preserve"> </w:t>
            </w:r>
          </w:p>
        </w:tc>
      </w:tr>
      <w:tr w:rsidR="00BE5B4D" w:rsidRPr="00BE5B4D">
        <w:trPr>
          <w:trHeight w:val="255"/>
        </w:trPr>
        <w:tc>
          <w:tcPr>
            <w:tcW w:w="4752" w:type="dxa"/>
            <w:gridSpan w:val="2"/>
            <w:hideMark/>
          </w:tcPr>
          <w:p w:rsidR="00BE5B4D" w:rsidRPr="00BE5B4D" w:rsidRDefault="00BE5B4D" w:rsidP="00BE5B4D">
            <w:pPr>
              <w:spacing w:after="0"/>
              <w:jc w:val="both"/>
              <w:rPr>
                <w:rFonts w:ascii="Times New Roman" w:eastAsia="Calibri" w:hAnsi="Times New Roman" w:cs="Times New Roman"/>
              </w:rPr>
            </w:pPr>
            <w:proofErr w:type="gramStart"/>
            <w:r w:rsidRPr="00BE5B4D">
              <w:rPr>
                <w:rFonts w:ascii="Times New Roman" w:eastAsia="Calibri" w:hAnsi="Times New Roman" w:cs="Times New Roman"/>
              </w:rPr>
              <w:t>р</w:t>
            </w:r>
            <w:proofErr w:type="gramEnd"/>
            <w:r w:rsidRPr="00BE5B4D">
              <w:rPr>
                <w:rFonts w:ascii="Times New Roman" w:eastAsia="Calibri" w:hAnsi="Times New Roman" w:cs="Times New Roman"/>
              </w:rPr>
              <w:t>/</w:t>
            </w:r>
            <w:proofErr w:type="spellStart"/>
            <w:r w:rsidRPr="00BE5B4D">
              <w:rPr>
                <w:rFonts w:ascii="Times New Roman" w:eastAsia="Calibri" w:hAnsi="Times New Roman" w:cs="Times New Roman"/>
              </w:rPr>
              <w:t>сч</w:t>
            </w:r>
            <w:proofErr w:type="spellEnd"/>
            <w:r w:rsidRPr="00BE5B4D">
              <w:rPr>
                <w:rFonts w:ascii="Times New Roman" w:eastAsia="Calibri" w:hAnsi="Times New Roman" w:cs="Times New Roman"/>
              </w:rPr>
              <w:t>.</w:t>
            </w:r>
          </w:p>
        </w:tc>
        <w:tc>
          <w:tcPr>
            <w:tcW w:w="236" w:type="dxa"/>
          </w:tcPr>
          <w:p w:rsidR="00BE5B4D" w:rsidRPr="00BE5B4D" w:rsidRDefault="00BE5B4D" w:rsidP="00BE5B4D">
            <w:pPr>
              <w:spacing w:after="0"/>
              <w:jc w:val="both"/>
              <w:rPr>
                <w:rFonts w:ascii="Times New Roman" w:eastAsia="Calibri" w:hAnsi="Times New Roman" w:cs="Times New Roman"/>
              </w:rPr>
            </w:pPr>
          </w:p>
        </w:tc>
        <w:tc>
          <w:tcPr>
            <w:tcW w:w="4804" w:type="dxa"/>
            <w:gridSpan w:val="2"/>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к/</w:t>
            </w:r>
            <w:proofErr w:type="gramStart"/>
            <w:r w:rsidRPr="00BE5B4D">
              <w:rPr>
                <w:rFonts w:ascii="Times New Roman" w:eastAsia="Calibri" w:hAnsi="Times New Roman" w:cs="Times New Roman"/>
              </w:rPr>
              <w:t>п</w:t>
            </w:r>
            <w:proofErr w:type="gramEnd"/>
            <w:r w:rsidRPr="00BE5B4D">
              <w:rPr>
                <w:rFonts w:ascii="Times New Roman" w:eastAsia="Calibri" w:hAnsi="Times New Roman" w:cs="Times New Roman"/>
              </w:rPr>
              <w:t xml:space="preserve"> 000-000</w:t>
            </w:r>
          </w:p>
        </w:tc>
      </w:tr>
      <w:tr w:rsidR="00BE5B4D" w:rsidRPr="00BE5B4D">
        <w:trPr>
          <w:trHeight w:val="150"/>
        </w:trPr>
        <w:tc>
          <w:tcPr>
            <w:tcW w:w="4752" w:type="dxa"/>
            <w:gridSpan w:val="2"/>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к/</w:t>
            </w:r>
            <w:proofErr w:type="spellStart"/>
            <w:r w:rsidRPr="00BE5B4D">
              <w:rPr>
                <w:rFonts w:ascii="Times New Roman" w:eastAsia="Calibri" w:hAnsi="Times New Roman" w:cs="Times New Roman"/>
              </w:rPr>
              <w:t>сч</w:t>
            </w:r>
            <w:proofErr w:type="spellEnd"/>
            <w:r w:rsidRPr="00BE5B4D">
              <w:rPr>
                <w:rFonts w:ascii="Times New Roman" w:eastAsia="Calibri" w:hAnsi="Times New Roman" w:cs="Times New Roman"/>
              </w:rPr>
              <w:t>.</w:t>
            </w:r>
          </w:p>
        </w:tc>
        <w:tc>
          <w:tcPr>
            <w:tcW w:w="4804" w:type="dxa"/>
            <w:gridSpan w:val="2"/>
          </w:tcPr>
          <w:p w:rsidR="00BE5B4D" w:rsidRPr="00BE5B4D" w:rsidRDefault="00BE5B4D" w:rsidP="00BE5B4D">
            <w:pPr>
              <w:spacing w:after="0"/>
              <w:jc w:val="both"/>
              <w:rPr>
                <w:rFonts w:ascii="Times New Roman" w:eastAsia="Calibri" w:hAnsi="Times New Roman" w:cs="Times New Roman"/>
              </w:rPr>
            </w:pPr>
          </w:p>
        </w:tc>
        <w:tc>
          <w:tcPr>
            <w:tcW w:w="2880" w:type="dxa"/>
            <w:vAlign w:val="center"/>
            <w:hideMark/>
          </w:tcPr>
          <w:p w:rsidR="00BE5B4D" w:rsidRPr="00BE5B4D" w:rsidRDefault="00BE5B4D" w:rsidP="00BE5B4D">
            <w:pPr>
              <w:spacing w:after="0" w:line="240" w:lineRule="auto"/>
              <w:rPr>
                <w:rFonts w:ascii="Calibri" w:eastAsia="Calibri" w:hAnsi="Calibri" w:cs="Times New Roman"/>
                <w:sz w:val="20"/>
                <w:szCs w:val="20"/>
                <w:lang w:eastAsia="ru-RU"/>
              </w:rPr>
            </w:pPr>
          </w:p>
        </w:tc>
      </w:tr>
      <w:tr w:rsidR="00BE5B4D" w:rsidRPr="00BE5B4D">
        <w:trPr>
          <w:trHeight w:val="136"/>
        </w:trPr>
        <w:tc>
          <w:tcPr>
            <w:tcW w:w="4752" w:type="dxa"/>
            <w:gridSpan w:val="2"/>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БИК </w:t>
            </w:r>
          </w:p>
        </w:tc>
        <w:tc>
          <w:tcPr>
            <w:tcW w:w="4804" w:type="dxa"/>
            <w:gridSpan w:val="2"/>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ИНН</w:t>
            </w:r>
          </w:p>
        </w:tc>
        <w:tc>
          <w:tcPr>
            <w:tcW w:w="2880" w:type="dxa"/>
            <w:vAlign w:val="center"/>
            <w:hideMark/>
          </w:tcPr>
          <w:p w:rsidR="00BE5B4D" w:rsidRPr="00BE5B4D" w:rsidRDefault="00BE5B4D" w:rsidP="00BE5B4D">
            <w:pPr>
              <w:spacing w:after="0" w:line="240" w:lineRule="auto"/>
              <w:rPr>
                <w:rFonts w:ascii="Calibri" w:eastAsia="Calibri" w:hAnsi="Calibri" w:cs="Times New Roman"/>
                <w:sz w:val="20"/>
                <w:szCs w:val="20"/>
                <w:lang w:eastAsia="ru-RU"/>
              </w:rPr>
            </w:pPr>
          </w:p>
        </w:tc>
      </w:tr>
      <w:tr w:rsidR="00BE5B4D" w:rsidRPr="00BE5B4D">
        <w:tc>
          <w:tcPr>
            <w:tcW w:w="4752" w:type="dxa"/>
            <w:gridSpan w:val="2"/>
          </w:tcPr>
          <w:p w:rsidR="00BE5B4D" w:rsidRPr="00BE5B4D" w:rsidRDefault="00BE5B4D" w:rsidP="00BE5B4D">
            <w:pPr>
              <w:spacing w:after="0"/>
              <w:jc w:val="both"/>
              <w:rPr>
                <w:rFonts w:ascii="Times New Roman" w:eastAsia="Calibri" w:hAnsi="Times New Roman" w:cs="Times New Roman"/>
              </w:rPr>
            </w:pPr>
          </w:p>
        </w:tc>
        <w:tc>
          <w:tcPr>
            <w:tcW w:w="236" w:type="dxa"/>
          </w:tcPr>
          <w:p w:rsidR="00BE5B4D" w:rsidRPr="00BE5B4D" w:rsidRDefault="00BE5B4D" w:rsidP="00BE5B4D">
            <w:pPr>
              <w:spacing w:after="0"/>
              <w:jc w:val="both"/>
              <w:rPr>
                <w:rFonts w:ascii="Times New Roman" w:eastAsia="Calibri" w:hAnsi="Times New Roman" w:cs="Times New Roman"/>
              </w:rPr>
            </w:pPr>
          </w:p>
        </w:tc>
        <w:tc>
          <w:tcPr>
            <w:tcW w:w="4804" w:type="dxa"/>
            <w:gridSpan w:val="2"/>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СНИЛС</w:t>
            </w:r>
          </w:p>
        </w:tc>
      </w:tr>
      <w:tr w:rsidR="00BE5B4D" w:rsidRPr="00BE5B4D">
        <w:tc>
          <w:tcPr>
            <w:tcW w:w="4752" w:type="dxa"/>
            <w:gridSpan w:val="2"/>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Индекс, адрес </w:t>
            </w:r>
          </w:p>
        </w:tc>
        <w:tc>
          <w:tcPr>
            <w:tcW w:w="236" w:type="dxa"/>
          </w:tcPr>
          <w:p w:rsidR="00BE5B4D" w:rsidRPr="00BE5B4D" w:rsidRDefault="00BE5B4D" w:rsidP="00BE5B4D">
            <w:pPr>
              <w:spacing w:after="0"/>
              <w:jc w:val="both"/>
              <w:rPr>
                <w:rFonts w:ascii="Times New Roman" w:eastAsia="Calibri" w:hAnsi="Times New Roman" w:cs="Times New Roman"/>
              </w:rPr>
            </w:pPr>
          </w:p>
        </w:tc>
        <w:tc>
          <w:tcPr>
            <w:tcW w:w="4804" w:type="dxa"/>
            <w:gridSpan w:val="2"/>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Индекс, адрес</w:t>
            </w:r>
          </w:p>
        </w:tc>
      </w:tr>
      <w:tr w:rsidR="00BE5B4D" w:rsidRPr="00BE5B4D">
        <w:tc>
          <w:tcPr>
            <w:tcW w:w="4752" w:type="dxa"/>
            <w:gridSpan w:val="2"/>
            <w:hideMark/>
          </w:tcPr>
          <w:p w:rsidR="00BE5B4D" w:rsidRPr="00BE5B4D" w:rsidRDefault="00BE5B4D" w:rsidP="00BE5B4D">
            <w:pPr>
              <w:spacing w:after="0"/>
              <w:jc w:val="both"/>
              <w:rPr>
                <w:rFonts w:ascii="Times New Roman" w:eastAsia="Calibri" w:hAnsi="Times New Roman" w:cs="Times New Roman"/>
                <w:i/>
              </w:rPr>
            </w:pPr>
            <w:r w:rsidRPr="00BE5B4D">
              <w:rPr>
                <w:rFonts w:ascii="Times New Roman" w:eastAsia="Calibri" w:hAnsi="Times New Roman" w:cs="Times New Roman"/>
                <w:i/>
              </w:rPr>
              <w:t>Юридический адрес</w:t>
            </w:r>
          </w:p>
        </w:tc>
        <w:tc>
          <w:tcPr>
            <w:tcW w:w="236" w:type="dxa"/>
          </w:tcPr>
          <w:p w:rsidR="00BE5B4D" w:rsidRPr="00BE5B4D" w:rsidRDefault="00BE5B4D" w:rsidP="00BE5B4D">
            <w:pPr>
              <w:spacing w:after="0"/>
              <w:jc w:val="both"/>
              <w:rPr>
                <w:rFonts w:ascii="Times New Roman" w:eastAsia="Calibri" w:hAnsi="Times New Roman" w:cs="Times New Roman"/>
                <w:i/>
              </w:rPr>
            </w:pPr>
          </w:p>
        </w:tc>
        <w:tc>
          <w:tcPr>
            <w:tcW w:w="4804" w:type="dxa"/>
            <w:gridSpan w:val="2"/>
            <w:hideMark/>
          </w:tcPr>
          <w:p w:rsidR="00BE5B4D" w:rsidRPr="00BE5B4D" w:rsidRDefault="00BE5B4D" w:rsidP="00BE5B4D">
            <w:pPr>
              <w:spacing w:after="0"/>
              <w:jc w:val="both"/>
              <w:rPr>
                <w:rFonts w:ascii="Times New Roman" w:eastAsia="Calibri" w:hAnsi="Times New Roman" w:cs="Times New Roman"/>
                <w:i/>
              </w:rPr>
            </w:pPr>
            <w:r w:rsidRPr="00BE5B4D">
              <w:rPr>
                <w:rFonts w:ascii="Times New Roman" w:eastAsia="Calibri" w:hAnsi="Times New Roman" w:cs="Times New Roman"/>
                <w:i/>
              </w:rPr>
              <w:t>Адрес регистрации</w:t>
            </w:r>
          </w:p>
        </w:tc>
      </w:tr>
      <w:tr w:rsidR="00BE5B4D" w:rsidRPr="00BE5B4D">
        <w:tc>
          <w:tcPr>
            <w:tcW w:w="4752" w:type="dxa"/>
            <w:gridSpan w:val="2"/>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Номер телефона</w:t>
            </w:r>
          </w:p>
        </w:tc>
        <w:tc>
          <w:tcPr>
            <w:tcW w:w="236" w:type="dxa"/>
          </w:tcPr>
          <w:p w:rsidR="00BE5B4D" w:rsidRPr="00BE5B4D" w:rsidRDefault="00BE5B4D" w:rsidP="00BE5B4D">
            <w:pPr>
              <w:spacing w:after="0"/>
              <w:jc w:val="both"/>
              <w:rPr>
                <w:rFonts w:ascii="Times New Roman" w:eastAsia="Calibri" w:hAnsi="Times New Roman" w:cs="Times New Roman"/>
              </w:rPr>
            </w:pPr>
          </w:p>
        </w:tc>
        <w:tc>
          <w:tcPr>
            <w:tcW w:w="4804" w:type="dxa"/>
            <w:gridSpan w:val="2"/>
            <w:hideMark/>
          </w:tcPr>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Номер телефона</w:t>
            </w:r>
          </w:p>
        </w:tc>
      </w:tr>
      <w:tr w:rsidR="00BE5B4D" w:rsidRPr="00BE5B4D">
        <w:trPr>
          <w:trHeight w:val="349"/>
        </w:trPr>
        <w:tc>
          <w:tcPr>
            <w:tcW w:w="4752" w:type="dxa"/>
            <w:gridSpan w:val="2"/>
            <w:hideMark/>
          </w:tcPr>
          <w:p w:rsidR="00BE5B4D" w:rsidRPr="00BE5B4D" w:rsidRDefault="00BE5B4D" w:rsidP="00BE5B4D">
            <w:pPr>
              <w:spacing w:after="0"/>
              <w:jc w:val="both"/>
              <w:rPr>
                <w:rFonts w:ascii="Times New Roman" w:eastAsia="Calibri" w:hAnsi="Times New Roman" w:cs="Times New Roman"/>
                <w:i/>
              </w:rPr>
            </w:pPr>
            <w:r w:rsidRPr="00BE5B4D">
              <w:rPr>
                <w:rFonts w:ascii="Times New Roman" w:eastAsia="Calibri" w:hAnsi="Times New Roman" w:cs="Times New Roman"/>
                <w:i/>
              </w:rPr>
              <w:t>Контактный телефон</w:t>
            </w:r>
          </w:p>
        </w:tc>
        <w:tc>
          <w:tcPr>
            <w:tcW w:w="236" w:type="dxa"/>
          </w:tcPr>
          <w:p w:rsidR="00BE5B4D" w:rsidRPr="00BE5B4D" w:rsidRDefault="00BE5B4D" w:rsidP="00BE5B4D">
            <w:pPr>
              <w:spacing w:after="0"/>
              <w:jc w:val="both"/>
              <w:rPr>
                <w:rFonts w:ascii="Times New Roman" w:eastAsia="Calibri" w:hAnsi="Times New Roman" w:cs="Times New Roman"/>
                <w:i/>
              </w:rPr>
            </w:pPr>
          </w:p>
        </w:tc>
        <w:tc>
          <w:tcPr>
            <w:tcW w:w="4804" w:type="dxa"/>
            <w:gridSpan w:val="2"/>
            <w:hideMark/>
          </w:tcPr>
          <w:p w:rsidR="00BE5B4D" w:rsidRPr="00BE5B4D" w:rsidRDefault="00BE5B4D" w:rsidP="00BE5B4D">
            <w:pPr>
              <w:spacing w:after="0"/>
              <w:jc w:val="both"/>
              <w:rPr>
                <w:rFonts w:ascii="Times New Roman" w:eastAsia="Calibri" w:hAnsi="Times New Roman" w:cs="Times New Roman"/>
                <w:i/>
              </w:rPr>
            </w:pPr>
            <w:r w:rsidRPr="00BE5B4D">
              <w:rPr>
                <w:rFonts w:ascii="Times New Roman" w:eastAsia="Calibri" w:hAnsi="Times New Roman" w:cs="Times New Roman"/>
                <w:i/>
              </w:rPr>
              <w:t>Контактный телефон</w:t>
            </w:r>
          </w:p>
        </w:tc>
      </w:tr>
      <w:tr w:rsidR="00BE5B4D" w:rsidRPr="00BE5B4D">
        <w:tc>
          <w:tcPr>
            <w:tcW w:w="2628" w:type="dxa"/>
            <w:hideMark/>
          </w:tcPr>
          <w:p w:rsidR="00BE5B4D" w:rsidRPr="00BE5B4D" w:rsidRDefault="00BE5B4D" w:rsidP="00BE5B4D">
            <w:pPr>
              <w:spacing w:after="0"/>
              <w:jc w:val="both"/>
              <w:rPr>
                <w:rFonts w:ascii="Times New Roman" w:eastAsia="Calibri" w:hAnsi="Times New Roman" w:cs="Times New Roman"/>
                <w:b/>
              </w:rPr>
            </w:pPr>
            <w:r w:rsidRPr="00BE5B4D">
              <w:rPr>
                <w:rFonts w:ascii="Times New Roman" w:eastAsia="Calibri" w:hAnsi="Times New Roman" w:cs="Times New Roman"/>
                <w:b/>
              </w:rPr>
              <w:t>Заведующий</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b/>
              </w:rPr>
              <w:t>Фамилия, инициалы</w:t>
            </w:r>
          </w:p>
        </w:tc>
        <w:tc>
          <w:tcPr>
            <w:tcW w:w="2124" w:type="dxa"/>
          </w:tcPr>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_________________</w:t>
            </w:r>
          </w:p>
          <w:p w:rsidR="00BE5B4D" w:rsidRPr="00BE5B4D" w:rsidRDefault="00BE5B4D" w:rsidP="00BE5B4D">
            <w:pPr>
              <w:spacing w:after="0"/>
              <w:jc w:val="both"/>
              <w:rPr>
                <w:rFonts w:ascii="Times New Roman" w:eastAsia="Calibri" w:hAnsi="Times New Roman" w:cs="Times New Roman"/>
                <w:i/>
              </w:rPr>
            </w:pPr>
            <w:r w:rsidRPr="00BE5B4D">
              <w:rPr>
                <w:rFonts w:ascii="Times New Roman" w:eastAsia="Calibri" w:hAnsi="Times New Roman" w:cs="Times New Roman"/>
                <w:i/>
              </w:rPr>
              <w:t>Место для подписи</w:t>
            </w:r>
          </w:p>
        </w:tc>
        <w:tc>
          <w:tcPr>
            <w:tcW w:w="236" w:type="dxa"/>
          </w:tcPr>
          <w:p w:rsidR="00BE5B4D" w:rsidRPr="00BE5B4D" w:rsidRDefault="00BE5B4D" w:rsidP="00BE5B4D">
            <w:pPr>
              <w:spacing w:after="0"/>
              <w:jc w:val="both"/>
              <w:rPr>
                <w:rFonts w:ascii="Times New Roman" w:eastAsia="Calibri" w:hAnsi="Times New Roman" w:cs="Times New Roman"/>
              </w:rPr>
            </w:pPr>
          </w:p>
        </w:tc>
        <w:tc>
          <w:tcPr>
            <w:tcW w:w="1924" w:type="dxa"/>
          </w:tcPr>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b/>
              </w:rPr>
            </w:pPr>
            <w:r w:rsidRPr="00BE5B4D">
              <w:rPr>
                <w:rFonts w:ascii="Times New Roman" w:eastAsia="Calibri" w:hAnsi="Times New Roman" w:cs="Times New Roman"/>
                <w:b/>
              </w:rPr>
              <w:t>Фамилия, инициалы</w:t>
            </w:r>
          </w:p>
        </w:tc>
        <w:tc>
          <w:tcPr>
            <w:tcW w:w="2880" w:type="dxa"/>
          </w:tcPr>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____________________</w:t>
            </w:r>
          </w:p>
          <w:p w:rsidR="00BE5B4D" w:rsidRPr="00BE5B4D" w:rsidRDefault="00BE5B4D" w:rsidP="00BE5B4D">
            <w:pPr>
              <w:spacing w:after="0"/>
              <w:jc w:val="both"/>
              <w:rPr>
                <w:rFonts w:ascii="Times New Roman" w:eastAsia="Calibri" w:hAnsi="Times New Roman" w:cs="Times New Roman"/>
                <w:i/>
              </w:rPr>
            </w:pPr>
            <w:r w:rsidRPr="00BE5B4D">
              <w:rPr>
                <w:rFonts w:ascii="Times New Roman" w:eastAsia="Calibri" w:hAnsi="Times New Roman" w:cs="Times New Roman"/>
              </w:rPr>
              <w:t xml:space="preserve">        </w:t>
            </w:r>
            <w:r w:rsidRPr="00BE5B4D">
              <w:rPr>
                <w:rFonts w:ascii="Times New Roman" w:eastAsia="Calibri" w:hAnsi="Times New Roman" w:cs="Times New Roman"/>
                <w:i/>
              </w:rPr>
              <w:t>Место для подписи</w:t>
            </w:r>
          </w:p>
        </w:tc>
      </w:tr>
    </w:tbl>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rPr>
        <w:t xml:space="preserve">                                                        М.</w:t>
      </w:r>
      <w:proofErr w:type="gramStart"/>
      <w:r w:rsidRPr="00BE5B4D">
        <w:rPr>
          <w:rFonts w:ascii="Times New Roman" w:eastAsia="Calibri" w:hAnsi="Times New Roman" w:cs="Times New Roman"/>
        </w:rPr>
        <w:t>П</w:t>
      </w:r>
      <w:proofErr w:type="gramEnd"/>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Работник получил один экземпляр  настоящего трудового договора </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__________________________________________ </w:t>
      </w:r>
    </w:p>
    <w:p w:rsidR="00BE5B4D" w:rsidRPr="00BE5B4D" w:rsidRDefault="00BE5B4D" w:rsidP="00BE5B4D">
      <w:pPr>
        <w:rPr>
          <w:rFonts w:ascii="Times New Roman" w:eastAsia="Calibri" w:hAnsi="Times New Roman" w:cs="Times New Roman"/>
        </w:rPr>
      </w:pPr>
      <w:r w:rsidRPr="00BE5B4D">
        <w:rPr>
          <w:rFonts w:ascii="Times New Roman" w:eastAsia="Calibri" w:hAnsi="Times New Roman" w:cs="Times New Roman"/>
        </w:rPr>
        <w:t xml:space="preserve">                      (дата и подпись работника)</w:t>
      </w: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rPr>
      </w:pPr>
      <w:r w:rsidRPr="00BE5B4D">
        <w:rPr>
          <w:rFonts w:ascii="Times New Roman" w:eastAsia="Calibri" w:hAnsi="Times New Roman" w:cs="Times New Roman"/>
        </w:rPr>
        <w:t>Приложение к трудовому договору №____</w:t>
      </w:r>
      <w:proofErr w:type="gramStart"/>
      <w:r w:rsidRPr="00BE5B4D">
        <w:rPr>
          <w:rFonts w:ascii="Times New Roman" w:eastAsia="Calibri" w:hAnsi="Times New Roman" w:cs="Times New Roman"/>
        </w:rPr>
        <w:t>от</w:t>
      </w:r>
      <w:proofErr w:type="gramEnd"/>
      <w:r w:rsidRPr="00BE5B4D">
        <w:rPr>
          <w:rFonts w:ascii="Times New Roman" w:eastAsia="Calibri" w:hAnsi="Times New Roman" w:cs="Times New Roman"/>
        </w:rPr>
        <w:t xml:space="preserve"> ______ </w:t>
      </w:r>
    </w:p>
    <w:p w:rsidR="00BE5B4D" w:rsidRPr="00BE5B4D" w:rsidRDefault="00BE5B4D" w:rsidP="00BE5B4D">
      <w:pPr>
        <w:spacing w:after="0"/>
        <w:jc w:val="center"/>
        <w:rPr>
          <w:rFonts w:ascii="Times New Roman" w:eastAsia="Calibri" w:hAnsi="Times New Roman" w:cs="Times New Roman"/>
        </w:rPr>
      </w:pPr>
      <w:r w:rsidRPr="00BE5B4D">
        <w:rPr>
          <w:rFonts w:ascii="Times New Roman" w:eastAsia="Calibri" w:hAnsi="Times New Roman" w:cs="Times New Roman"/>
        </w:rPr>
        <w:t>Выплаты стимулирующего характера</w:t>
      </w:r>
    </w:p>
    <w:p w:rsidR="00BE5B4D" w:rsidRPr="00BE5B4D" w:rsidRDefault="00BE5B4D" w:rsidP="00BE5B4D">
      <w:pPr>
        <w:spacing w:after="0"/>
        <w:jc w:val="center"/>
        <w:rPr>
          <w:rFonts w:ascii="Times New Roman" w:eastAsia="Calibri" w:hAnsi="Times New Roman" w:cs="Times New Roman"/>
        </w:rPr>
      </w:pPr>
      <w:r w:rsidRPr="00BE5B4D">
        <w:rPr>
          <w:rFonts w:ascii="Times New Roman" w:eastAsia="Calibri" w:hAnsi="Times New Roman" w:cs="Times New Roman"/>
        </w:rPr>
        <w:t>(показатели эффективности деятельности воспитателя)</w:t>
      </w:r>
    </w:p>
    <w:p w:rsidR="00BE5B4D" w:rsidRPr="00BE5B4D" w:rsidRDefault="00BE5B4D" w:rsidP="00BE5B4D">
      <w:pPr>
        <w:rPr>
          <w:rFonts w:ascii="Times New Roman" w:eastAsia="Calibri" w:hAnsi="Times New Roman" w:cs="Times New Roman"/>
        </w:rPr>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547"/>
        <w:gridCol w:w="1418"/>
        <w:gridCol w:w="1277"/>
        <w:gridCol w:w="1022"/>
      </w:tblGrid>
      <w:tr w:rsidR="00BE5B4D" w:rsidRPr="00BE5B4D">
        <w:trPr>
          <w:trHeight w:val="20"/>
          <w:tblHeader/>
        </w:trPr>
        <w:tc>
          <w:tcPr>
            <w:tcW w:w="2410"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Наименование выплаты</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Показатели и критерии оценки эффективности деятельности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Условия получения выплаты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Периодичность</w:t>
            </w:r>
          </w:p>
        </w:tc>
        <w:tc>
          <w:tcPr>
            <w:tcW w:w="1021"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Размер выплаты (балл)</w:t>
            </w: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rPr>
                <w:rFonts w:ascii="Times New Roman" w:eastAsia="Calibri" w:hAnsi="Times New Roman" w:cs="Times New Roman"/>
                <w:i/>
              </w:rPr>
            </w:pPr>
            <w:r w:rsidRPr="00BE5B4D">
              <w:rPr>
                <w:rFonts w:ascii="Times New Roman" w:eastAsia="Calibri" w:hAnsi="Times New Roman" w:cs="Times New Roman"/>
                <w:b/>
              </w:rPr>
              <w:t>Трудовая функция:</w:t>
            </w:r>
            <w:r w:rsidRPr="00BE5B4D">
              <w:rPr>
                <w:rFonts w:ascii="Times New Roman" w:eastAsia="Calibri" w:hAnsi="Times New Roman" w:cs="Times New Roman"/>
              </w:rPr>
              <w:t xml:space="preserve"> Выплаты за высокие результаты работы выполнению трудовой функции «Общепедагогическая функция»</w:t>
            </w:r>
          </w:p>
        </w:tc>
        <w:tc>
          <w:tcPr>
            <w:tcW w:w="354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b/>
              </w:rPr>
            </w:pPr>
            <w:r w:rsidRPr="00BE5B4D">
              <w:rPr>
                <w:rFonts w:ascii="Times New Roman" w:eastAsia="Calibri" w:hAnsi="Times New Roman" w:cs="Times New Roman"/>
                <w:b/>
              </w:rPr>
              <w:t>Трудовое действие:</w:t>
            </w:r>
            <w:r w:rsidRPr="00BE5B4D">
              <w:rPr>
                <w:rFonts w:ascii="Times New Roman" w:eastAsia="Calibri" w:hAnsi="Times New Roman" w:cs="Times New Roman"/>
              </w:rPr>
              <w:t xml:space="preserve"> осуществление профессиональной деятельности в соответствии с требованиями ФГОС.</w:t>
            </w: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Доля родителей (законных представителей) обучающихся, удовлетворенных условиями ведения образовательной деятельности, от общего числа опрошенных родителей.</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xml:space="preserve">Сравнение с фиксированным значением показателя – не менее </w:t>
            </w:r>
            <w:r w:rsidRPr="00BE5B4D">
              <w:rPr>
                <w:rFonts w:ascii="Times New Roman" w:eastAsia="Calibri" w:hAnsi="Times New Roman" w:cs="Times New Roman"/>
              </w:rPr>
              <w:lastRenderedPageBreak/>
              <w:t xml:space="preserve">80% </w:t>
            </w:r>
            <w:proofErr w:type="gramStart"/>
            <w:r w:rsidRPr="00BE5B4D">
              <w:rPr>
                <w:rFonts w:ascii="Times New Roman" w:eastAsia="Calibri" w:hAnsi="Times New Roman" w:cs="Times New Roman"/>
              </w:rPr>
              <w:t>опрошенных</w:t>
            </w:r>
            <w:proofErr w:type="gramEnd"/>
            <w:r w:rsidRPr="00BE5B4D">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lastRenderedPageBreak/>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Участие в разработке основных общеобразовательных программ учреждения в соответствии с ФГОС.</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Максимальное кол-во баллов присваивается за участие в разработке всех разделов программы</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proofErr w:type="gramStart"/>
            <w:r w:rsidRPr="00BE5B4D">
              <w:rPr>
                <w:rFonts w:ascii="Times New Roman" w:eastAsia="Calibri" w:hAnsi="Times New Roman" w:cs="Times New Roman"/>
              </w:rPr>
              <w:t>Отсутствие замечаний по качеству и срокам предоставления установленной отчетности (документации), обеспечивающей реализацию основной общеобразовательной программы (сведения о родителях, табель посещаемости, планирование работы (календарные и перспективные планы) и т.п.).</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Максимальное кол-во баллов присваивается при соблюдении требований (отсутствии существенных замечаний) к документации.</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xml:space="preserve">Разработка методических и дидактических материалов и т.д., применяемых в образовательной деятельности. </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Максимальное кол-во баллов присваивается при публикации материалов в различных источниках.</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Осуществление инновационной деятельности (в форме реализации инновационных проектов и программ; работа в творческих группах).</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Максимальное кол-во баллов присваивается за разработку, апробацию не менее двух новых проектов</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Размещение информации и публикаций  по вопросам воспитания и образования детей на сайтах педагогического сообщества, сайте учреждения. Издание печатной информации.</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xml:space="preserve">Максимальное кол-во баллов присваивается за обновление информации не реже 1 </w:t>
            </w:r>
            <w:r w:rsidRPr="00BE5B4D">
              <w:rPr>
                <w:rFonts w:ascii="Times New Roman" w:eastAsia="Calibri" w:hAnsi="Times New Roman" w:cs="Times New Roman"/>
              </w:rPr>
              <w:lastRenderedPageBreak/>
              <w:t>раза в месяц</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lastRenderedPageBreak/>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Участие работника в конкурсах профессионального мастерства.</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При расчете на результативность  учитываются конкурсы «Воспитатель года», «Педагогический дебют», «Золотой фонд» и т.д.</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Кол-во баллов дифференцируется в зависимости от уровня прохождения этапов конкурса</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Соблюдение требований безопасности образовательной среды (санитарно-эпидемиологические требования, требования пожарной безопасности, требования инструкций по охране жизни и здоровья обучающихся)</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Максимальное кол-во баллов присваивается при отсутствии замечаний по соблюдению требований</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Отсутствие обоснованных жалоб на работника.</w:t>
            </w:r>
          </w:p>
          <w:p w:rsidR="00BE5B4D" w:rsidRPr="00BE5B4D" w:rsidRDefault="00BE5B4D" w:rsidP="00BE5B4D">
            <w:pPr>
              <w:spacing w:after="0" w:line="240" w:lineRule="auto"/>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Максимальное кол-во баллов присваивается при отсутствии жалоб</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b/>
              </w:rPr>
              <w:t>Трудовая функция:</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Выплаты за высокие результаты работы выполнению трудовой функции «Обучение»</w:t>
            </w:r>
          </w:p>
        </w:tc>
        <w:tc>
          <w:tcPr>
            <w:tcW w:w="3544"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b/>
              </w:rPr>
            </w:pPr>
            <w:r w:rsidRPr="00BE5B4D">
              <w:rPr>
                <w:rFonts w:ascii="Times New Roman" w:eastAsia="Calibri" w:hAnsi="Times New Roman" w:cs="Times New Roman"/>
                <w:b/>
              </w:rPr>
              <w:t>Трудовое действие:</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Систематический анализ эффективности учебных занятий и подходов к обучению</w:t>
            </w: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Выполнение требований к качеству муниципальной услуги «Реализация основной образовательной программы дошкольного учреждения». Оценка индивидуального развития детей, связанная с оценкой эффективности педагогических действий.</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Максимальное кол-во баллов присваивается за непосредственное и активное участие</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Calibri" w:hAnsi="Times New Roman" w:cs="Times New Roman"/>
                <w:b/>
              </w:rPr>
            </w:pPr>
            <w:r w:rsidRPr="00BE5B4D">
              <w:rPr>
                <w:rFonts w:ascii="Times New Roman" w:eastAsia="Calibri" w:hAnsi="Times New Roman" w:cs="Times New Roman"/>
                <w:b/>
              </w:rPr>
              <w:t>Трудовое действие:</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Организация, осуществление контроля и оценки учебных достижений, текущих и итоговых результатов освоения основной образовательной программы обучающихся.</w:t>
            </w:r>
          </w:p>
          <w:p w:rsidR="00BE5B4D" w:rsidRPr="00BE5B4D" w:rsidRDefault="00BE5B4D" w:rsidP="00BE5B4D">
            <w:pPr>
              <w:spacing w:after="0" w:line="240" w:lineRule="auto"/>
              <w:rPr>
                <w:rFonts w:ascii="Times New Roman" w:eastAsia="Calibri" w:hAnsi="Times New Roman" w:cs="Times New Roman"/>
              </w:rPr>
            </w:pPr>
          </w:p>
          <w:p w:rsidR="00BE5B4D" w:rsidRPr="00BE5B4D" w:rsidRDefault="00BE5B4D" w:rsidP="00BE5B4D">
            <w:pPr>
              <w:spacing w:after="0" w:line="240" w:lineRule="auto"/>
              <w:rPr>
                <w:rFonts w:ascii="Times New Roman" w:eastAsia="Calibri" w:hAnsi="Times New Roman" w:cs="Times New Roman"/>
                <w:b/>
              </w:rPr>
            </w:pPr>
            <w:r w:rsidRPr="00BE5B4D">
              <w:rPr>
                <w:rFonts w:ascii="Times New Roman" w:eastAsia="Calibri" w:hAnsi="Times New Roman" w:cs="Times New Roman"/>
              </w:rPr>
              <w:lastRenderedPageBreak/>
              <w:t>Объективная оценка знаний обучающихся на основе тестирования и других методов контроля в соответствии с реальными учебными возможностями детей.</w:t>
            </w: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lastRenderedPageBreak/>
              <w:t>Проведение оценки индивидуального развития детей в рамках педагогической диагностики.</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xml:space="preserve">Максимальное кол-во баллов присваивается за наличие данных обследования детей (индивидуально по каждому </w:t>
            </w:r>
            <w:r w:rsidRPr="00BE5B4D">
              <w:rPr>
                <w:rFonts w:ascii="Times New Roman" w:eastAsia="Calibri" w:hAnsi="Times New Roman" w:cs="Times New Roman"/>
              </w:rPr>
              <w:lastRenderedPageBreak/>
              <w:t>ребенку) и разработанных на их основе планов работы.</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lastRenderedPageBreak/>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b/>
              </w:rPr>
              <w:lastRenderedPageBreak/>
              <w:t>Трудовая функция:</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Выплаты за высокие результаты работы выполнению трудовой функции «Воспитательная деятельность»</w:t>
            </w:r>
          </w:p>
        </w:tc>
        <w:tc>
          <w:tcPr>
            <w:tcW w:w="3544"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Calibri" w:hAnsi="Times New Roman" w:cs="Times New Roman"/>
                <w:b/>
              </w:rPr>
            </w:pPr>
            <w:r w:rsidRPr="00BE5B4D">
              <w:rPr>
                <w:rFonts w:ascii="Times New Roman" w:eastAsia="Calibri" w:hAnsi="Times New Roman" w:cs="Times New Roman"/>
                <w:b/>
              </w:rPr>
              <w:t>Трудовое действие:</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Постановка воспитательных целей, способствующих развитию обучающихся, независимо от их способностей и характера</w:t>
            </w:r>
          </w:p>
          <w:p w:rsidR="00BE5B4D" w:rsidRPr="00BE5B4D" w:rsidRDefault="00BE5B4D" w:rsidP="00BE5B4D">
            <w:pPr>
              <w:spacing w:after="0" w:line="240" w:lineRule="auto"/>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Реализация системы мероприятий оздоровительной и спортивной направленности (выполнение плана мероприятий, использование новых направлений в области физкультурно-оздоровительной работы с детьми)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Максимальное кол-во баллов присваивается за выполнение планов работы, применение новых технологий</w:t>
            </w:r>
          </w:p>
        </w:tc>
        <w:tc>
          <w:tcPr>
            <w:tcW w:w="1276"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b/>
              </w:rPr>
            </w:pPr>
            <w:r w:rsidRPr="00BE5B4D">
              <w:rPr>
                <w:rFonts w:ascii="Times New Roman" w:eastAsia="Calibri" w:hAnsi="Times New Roman" w:cs="Times New Roman"/>
                <w:b/>
              </w:rPr>
              <w:t>Трудовое действие:</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Проектирование и реализация воспитательных программ</w:t>
            </w: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Количество пропущенных по болезни дней в группе на одного ребенка за год</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Сравнение с фиксированным значением показателя  - не более 19 дней в год (за 1 квартал- 5 дней, 2 квартал – 10 дней, 3 квартал – 15 дней, 4 квартал – 19 дней)</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Доля дней, проведенных воспитанниками по факту</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Сравнение с фиксированным значением показателя  - не более 70%</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Доля детей, ни разу не болевших (индекс здоровья)</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xml:space="preserve">Сравнение с фиксированным значением показателя  </w:t>
            </w:r>
            <w:r w:rsidRPr="00BE5B4D">
              <w:rPr>
                <w:rFonts w:ascii="Times New Roman" w:eastAsia="Calibri" w:hAnsi="Times New Roman" w:cs="Times New Roman"/>
              </w:rPr>
              <w:lastRenderedPageBreak/>
              <w:t>- не более 8%</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lastRenderedPageBreak/>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Участие родителей (законных представителей) обучающихся в мероприятиях, проводимых в учреждении</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xml:space="preserve">Сравнение с фиксированным значением показателя  </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Calibri" w:hAnsi="Times New Roman" w:cs="Times New Roman"/>
                <w:b/>
              </w:rPr>
            </w:pPr>
            <w:r w:rsidRPr="00BE5B4D">
              <w:rPr>
                <w:rFonts w:ascii="Times New Roman" w:eastAsia="Calibri" w:hAnsi="Times New Roman" w:cs="Times New Roman"/>
                <w:b/>
              </w:rPr>
              <w:t>Трудовое действие:</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Реализация воспитательных возможностей различных видов деятельности ребенка (учебной, игровой, трудовой, спортивной, художественной и т.д.)</w:t>
            </w:r>
          </w:p>
          <w:p w:rsidR="00BE5B4D" w:rsidRPr="00BE5B4D" w:rsidRDefault="00BE5B4D" w:rsidP="00BE5B4D">
            <w:pPr>
              <w:spacing w:after="0" w:line="240" w:lineRule="auto"/>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Использование проектной деятельности в образовательной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Максимальное кол-во баллов присваивается за высокий уровень индивидуальных и групповых проектов</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Наличие воспитаннико</w:t>
            </w:r>
            <w:proofErr w:type="gramStart"/>
            <w:r w:rsidRPr="00BE5B4D">
              <w:rPr>
                <w:rFonts w:ascii="Times New Roman" w:eastAsia="Calibri" w:hAnsi="Times New Roman" w:cs="Times New Roman"/>
              </w:rPr>
              <w:t>в-</w:t>
            </w:r>
            <w:proofErr w:type="gramEnd"/>
            <w:r w:rsidRPr="00BE5B4D">
              <w:rPr>
                <w:rFonts w:ascii="Times New Roman" w:eastAsia="Calibri" w:hAnsi="Times New Roman" w:cs="Times New Roman"/>
              </w:rPr>
              <w:t xml:space="preserve"> победителей, призеров конкурсов, фестивалей и т.д.</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xml:space="preserve">Сравнение с фиксированным значением показателя  </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Calibri" w:hAnsi="Times New Roman" w:cs="Times New Roman"/>
                <w:b/>
              </w:rPr>
            </w:pPr>
            <w:r w:rsidRPr="00BE5B4D">
              <w:rPr>
                <w:rFonts w:ascii="Times New Roman" w:eastAsia="Calibri" w:hAnsi="Times New Roman" w:cs="Times New Roman"/>
                <w:b/>
              </w:rPr>
              <w:t>Трудовое действие:</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Создание, поддержание уклада, атмосферы и традиций жизни образовательной организации.</w:t>
            </w:r>
          </w:p>
          <w:p w:rsidR="00BE5B4D" w:rsidRPr="00BE5B4D" w:rsidRDefault="00BE5B4D" w:rsidP="00BE5B4D">
            <w:pPr>
              <w:spacing w:after="0" w:line="240" w:lineRule="auto"/>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Создание и поддержание уклада, атмосферы и традиций жизни учреждения.</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xml:space="preserve">Максимальное кол-во баллов присваивается за регулярное участие </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Calibri" w:hAnsi="Times New Roman" w:cs="Times New Roman"/>
                <w:b/>
              </w:rPr>
            </w:pPr>
            <w:r w:rsidRPr="00BE5B4D">
              <w:rPr>
                <w:rFonts w:ascii="Times New Roman" w:eastAsia="Calibri" w:hAnsi="Times New Roman" w:cs="Times New Roman"/>
                <w:b/>
              </w:rPr>
              <w:t>Трудовое действие:</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xml:space="preserve">Использование конструктивных воспитательных усилий родителей (законных представителей) обучающихся, помощь семье в решении </w:t>
            </w:r>
          </w:p>
          <w:p w:rsidR="00BE5B4D" w:rsidRPr="00BE5B4D" w:rsidRDefault="00BE5B4D" w:rsidP="00BE5B4D">
            <w:pPr>
              <w:spacing w:after="0" w:line="240" w:lineRule="auto"/>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Взаимодействие с родителями: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отсутствие конфликтов, обоснованных жалоб и обращений</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проведение родительских собраний (дата проведения, протокол); консультаций (планы)</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качество, содержание, сменяемость наглядной информации 1 раз в месяц</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помощь семье в решении вопросов воспитания ребенка</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культура общения с родителями (звонить, если ребенок заболел)</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xml:space="preserve">Сравнение с фиксированным значением показателя </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-вовлечение родителей (законных представителей) в образовательную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xml:space="preserve">Сравнение с фиксированным значением показателя </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rPr>
                <w:rFonts w:ascii="Times New Roman" w:eastAsia="Calibri" w:hAnsi="Times New Roman" w:cs="Times New Roman"/>
                <w:b/>
              </w:rPr>
            </w:pPr>
            <w:r w:rsidRPr="00BE5B4D">
              <w:rPr>
                <w:rFonts w:ascii="Times New Roman" w:eastAsia="Calibri" w:hAnsi="Times New Roman" w:cs="Times New Roman"/>
                <w:b/>
              </w:rPr>
              <w:t>Трудовая функция:</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xml:space="preserve"> Развивающая деятельность</w:t>
            </w:r>
          </w:p>
        </w:tc>
        <w:tc>
          <w:tcPr>
            <w:tcW w:w="354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b/>
              </w:rPr>
            </w:pPr>
            <w:r w:rsidRPr="00BE5B4D">
              <w:rPr>
                <w:rFonts w:ascii="Times New Roman" w:eastAsia="Calibri" w:hAnsi="Times New Roman" w:cs="Times New Roman"/>
                <w:b/>
              </w:rPr>
              <w:t>Трудовое действие:</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xml:space="preserve">Оценка параметров и </w:t>
            </w:r>
            <w:r w:rsidRPr="00BE5B4D">
              <w:rPr>
                <w:rFonts w:ascii="Times New Roman" w:eastAsia="Calibri" w:hAnsi="Times New Roman" w:cs="Times New Roman"/>
              </w:rPr>
              <w:lastRenderedPageBreak/>
              <w:t>проектирование психологически-безопасной комфортной образовательной среды</w:t>
            </w:r>
          </w:p>
        </w:tc>
        <w:tc>
          <w:tcPr>
            <w:tcW w:w="3544"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lastRenderedPageBreak/>
              <w:t xml:space="preserve">Соответствие развивающей предметно </w:t>
            </w:r>
            <w:proofErr w:type="gramStart"/>
            <w:r w:rsidRPr="00BE5B4D">
              <w:rPr>
                <w:rFonts w:ascii="Times New Roman" w:eastAsia="Calibri" w:hAnsi="Times New Roman" w:cs="Times New Roman"/>
              </w:rPr>
              <w:t>–п</w:t>
            </w:r>
            <w:proofErr w:type="gramEnd"/>
            <w:r w:rsidRPr="00BE5B4D">
              <w:rPr>
                <w:rFonts w:ascii="Times New Roman" w:eastAsia="Calibri" w:hAnsi="Times New Roman" w:cs="Times New Roman"/>
              </w:rPr>
              <w:t xml:space="preserve">ространственной </w:t>
            </w:r>
            <w:r w:rsidRPr="00BE5B4D">
              <w:rPr>
                <w:rFonts w:ascii="Times New Roman" w:eastAsia="Calibri" w:hAnsi="Times New Roman" w:cs="Times New Roman"/>
              </w:rPr>
              <w:lastRenderedPageBreak/>
              <w:t>среды  требованиям ФГОС (оснащение среды согласно реализуемой ООП ДОУ и возраста детей; создание элементов образовательной инфраструктуры, организация предметно-пространственной развивающей среды в групповых ячейках, на участках)</w:t>
            </w:r>
          </w:p>
          <w:p w:rsidR="00BE5B4D" w:rsidRPr="00BE5B4D" w:rsidRDefault="00BE5B4D" w:rsidP="00BE5B4D">
            <w:pPr>
              <w:spacing w:after="0" w:line="240" w:lineRule="auto"/>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lastRenderedPageBreak/>
              <w:t xml:space="preserve">Максимальное кол-во </w:t>
            </w:r>
            <w:r w:rsidRPr="00BE5B4D">
              <w:rPr>
                <w:rFonts w:ascii="Times New Roman" w:eastAsia="Calibri" w:hAnsi="Times New Roman" w:cs="Times New Roman"/>
              </w:rPr>
              <w:lastRenderedPageBreak/>
              <w:t xml:space="preserve">баллов присваивается за высокое качество используемых демонстрационных и раздаточных материалов и др. </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lastRenderedPageBreak/>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lastRenderedPageBreak/>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Calibri" w:hAnsi="Times New Roman" w:cs="Times New Roman"/>
                <w:b/>
              </w:rPr>
            </w:pPr>
            <w:r w:rsidRPr="00BE5B4D">
              <w:rPr>
                <w:rFonts w:ascii="Times New Roman" w:eastAsia="Calibri" w:hAnsi="Times New Roman" w:cs="Times New Roman"/>
                <w:b/>
              </w:rPr>
              <w:lastRenderedPageBreak/>
              <w:t>Трудовое действие:</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Освоение и адекватное применение специальных технологий и методов, позволяющих проводить коррекционно-развивающую работу</w:t>
            </w:r>
          </w:p>
          <w:p w:rsidR="00BE5B4D" w:rsidRPr="00BE5B4D" w:rsidRDefault="00BE5B4D" w:rsidP="00BE5B4D">
            <w:pPr>
              <w:spacing w:after="0" w:line="240" w:lineRule="auto"/>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xml:space="preserve">Использовать и апробировать специальные подходы к обучению в целях включения в образовательный процесс всех обучающихся, в том числе с особыми образовательными потребностями.  </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Максимальное кол-во баллов присваивается за организацию работы на высоком уровне</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rPr>
                <w:rFonts w:ascii="Times New Roman" w:eastAsia="Calibri" w:hAnsi="Times New Roman" w:cs="Times New Roman"/>
                <w:b/>
              </w:rPr>
            </w:pPr>
            <w:r w:rsidRPr="00BE5B4D">
              <w:rPr>
                <w:rFonts w:ascii="Times New Roman" w:eastAsia="Calibri" w:hAnsi="Times New Roman" w:cs="Times New Roman"/>
                <w:b/>
              </w:rPr>
              <w:t>Иные показатели, не отнесенные к трудовым функциям: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Результативность образовательного процесса в соответствии в ФГОС:</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отсутствие замечаний администрации ДОУ, надзорных органов;</w:t>
            </w:r>
          </w:p>
          <w:p w:rsidR="00BE5B4D" w:rsidRPr="00BE5B4D" w:rsidRDefault="00BE5B4D" w:rsidP="00BE5B4D">
            <w:pPr>
              <w:spacing w:after="0" w:line="240" w:lineRule="auto"/>
              <w:rPr>
                <w:rFonts w:ascii="Times New Roman" w:eastAsia="Calibri" w:hAnsi="Times New Roman" w:cs="Times New Roman"/>
                <w:b/>
              </w:rPr>
            </w:pPr>
            <w:r w:rsidRPr="00BE5B4D">
              <w:rPr>
                <w:rFonts w:ascii="Times New Roman" w:eastAsia="Calibri" w:hAnsi="Times New Roman" w:cs="Times New Roman"/>
              </w:rPr>
              <w:t>- высокий уровень результатов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xml:space="preserve">Сравнение с фиксированным значением показателя </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rPr>
                <w:rFonts w:ascii="Times New Roman" w:eastAsia="Calibri" w:hAnsi="Times New Roman" w:cs="Times New Roman"/>
                <w:b/>
              </w:rPr>
            </w:pPr>
            <w:r w:rsidRPr="00BE5B4D">
              <w:rPr>
                <w:rFonts w:ascii="Times New Roman" w:eastAsia="Calibri" w:hAnsi="Times New Roman" w:cs="Times New Roman"/>
              </w:rPr>
              <w:t>Выполнение рекомендаций специалистов.</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Максимальное кол-во баллов присваивается за организацию работы на высоком уровне</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Выступления на педсоветах, семинарах, методических объединениях, научно-практических конференциях, секциях, круглых столах. Проведение консультаций, мастер-классов, тренингов, открытых мероприятий  для педагогов, показ мастер-классов.</w:t>
            </w: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xml:space="preserve">Сравнение с фиксированным значением показателя </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r w:rsidR="00BE5B4D" w:rsidRPr="00BE5B4D">
        <w:trPr>
          <w:trHeight w:val="20"/>
        </w:trPr>
        <w:tc>
          <w:tcPr>
            <w:tcW w:w="2410"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vAlign w:val="center"/>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Повышение профессионального мастерства педагогических работников:</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аттестация;</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xml:space="preserve">-самообразование (посещение мероприятий различного уровня </w:t>
            </w:r>
            <w:r w:rsidRPr="00BE5B4D">
              <w:rPr>
                <w:rFonts w:ascii="Times New Roman" w:eastAsia="Calibri" w:hAnsi="Times New Roman" w:cs="Times New Roman"/>
              </w:rPr>
              <w:lastRenderedPageBreak/>
              <w:t xml:space="preserve">(внерабочее время), реализация плана по самообразованию) </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xml:space="preserve"> - КПК</w:t>
            </w:r>
          </w:p>
          <w:p w:rsidR="00BE5B4D" w:rsidRPr="00BE5B4D" w:rsidRDefault="00BE5B4D" w:rsidP="00BE5B4D">
            <w:pPr>
              <w:spacing w:after="0" w:line="240" w:lineRule="auto"/>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lastRenderedPageBreak/>
              <w:t xml:space="preserve">Сравнение с фиксированным значением показателя </w:t>
            </w:r>
          </w:p>
        </w:tc>
        <w:tc>
          <w:tcPr>
            <w:tcW w:w="1276" w:type="dxa"/>
            <w:tcBorders>
              <w:top w:val="single" w:sz="4" w:space="0" w:color="auto"/>
              <w:left w:val="single" w:sz="4" w:space="0" w:color="auto"/>
              <w:bottom w:val="single" w:sz="4" w:space="0" w:color="auto"/>
              <w:right w:val="single" w:sz="4" w:space="0" w:color="auto"/>
            </w:tcBorders>
            <w:hideMark/>
          </w:tcPr>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Ежемесячно или</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ежеквартально</w:t>
            </w:r>
          </w:p>
        </w:tc>
        <w:tc>
          <w:tcPr>
            <w:tcW w:w="1021" w:type="dxa"/>
            <w:tcBorders>
              <w:top w:val="single" w:sz="4" w:space="0" w:color="auto"/>
              <w:left w:val="single" w:sz="4" w:space="0" w:color="auto"/>
              <w:bottom w:val="single" w:sz="4" w:space="0" w:color="auto"/>
              <w:right w:val="single" w:sz="4" w:space="0" w:color="auto"/>
            </w:tcBorders>
          </w:tcPr>
          <w:p w:rsidR="00BE5B4D" w:rsidRPr="00BE5B4D" w:rsidRDefault="00BE5B4D" w:rsidP="00BE5B4D">
            <w:pPr>
              <w:spacing w:after="0" w:line="240" w:lineRule="auto"/>
              <w:rPr>
                <w:rFonts w:ascii="Times New Roman" w:eastAsia="Calibri" w:hAnsi="Times New Roman" w:cs="Times New Roman"/>
              </w:rPr>
            </w:pPr>
          </w:p>
        </w:tc>
      </w:tr>
    </w:tbl>
    <w:p w:rsidR="00BE5B4D" w:rsidRPr="00BE5B4D" w:rsidRDefault="00BE5B4D" w:rsidP="00BE5B4D">
      <w:pPr>
        <w:spacing w:after="0" w:line="240" w:lineRule="auto"/>
        <w:rPr>
          <w:rFonts w:ascii="Times New Roman" w:eastAsia="Calibri" w:hAnsi="Times New Roman" w:cs="Times New Roman"/>
        </w:rPr>
      </w:pPr>
    </w:p>
    <w:p w:rsidR="00BE5B4D" w:rsidRPr="00BE5B4D" w:rsidRDefault="00BE5B4D" w:rsidP="00BE5B4D">
      <w:pPr>
        <w:spacing w:after="0" w:line="240" w:lineRule="auto"/>
        <w:rPr>
          <w:rFonts w:ascii="Times New Roman" w:eastAsia="Calibri" w:hAnsi="Times New Roman" w:cs="Times New Roman"/>
        </w:rPr>
      </w:pPr>
    </w:p>
    <w:p w:rsidR="00BE5B4D" w:rsidRPr="00BE5B4D" w:rsidRDefault="00BE5B4D" w:rsidP="00BE5B4D">
      <w:pPr>
        <w:jc w:val="right"/>
        <w:rPr>
          <w:rFonts w:ascii="Times New Roman" w:eastAsia="Calibri" w:hAnsi="Times New Roman" w:cs="Times New Roman"/>
          <w:bCs/>
        </w:rPr>
      </w:pPr>
    </w:p>
    <w:p w:rsidR="00BE5B4D" w:rsidRPr="00BE5B4D" w:rsidRDefault="00BE5B4D" w:rsidP="00BE5B4D">
      <w:pPr>
        <w:jc w:val="right"/>
        <w:rPr>
          <w:rFonts w:ascii="Times New Roman" w:eastAsia="Calibri" w:hAnsi="Times New Roman" w:cs="Times New Roman"/>
          <w:bCs/>
        </w:rPr>
      </w:pPr>
    </w:p>
    <w:p w:rsidR="00BE5B4D" w:rsidRPr="00BE5B4D" w:rsidRDefault="00BE5B4D" w:rsidP="00BE5B4D">
      <w:pPr>
        <w:jc w:val="right"/>
        <w:rPr>
          <w:rFonts w:ascii="Times New Roman" w:eastAsia="Calibri" w:hAnsi="Times New Roman" w:cs="Times New Roman"/>
          <w:bCs/>
        </w:rPr>
      </w:pPr>
    </w:p>
    <w:p w:rsidR="00BE5B4D" w:rsidRPr="00BE5B4D" w:rsidRDefault="00BE5B4D" w:rsidP="00BE5B4D">
      <w:pPr>
        <w:jc w:val="right"/>
        <w:rPr>
          <w:rFonts w:ascii="Times New Roman" w:eastAsia="Calibri" w:hAnsi="Times New Roman" w:cs="Times New Roman"/>
          <w:bCs/>
        </w:rPr>
      </w:pPr>
    </w:p>
    <w:p w:rsidR="00BE5B4D" w:rsidRPr="00BE5B4D" w:rsidRDefault="00BE5B4D" w:rsidP="00BE5B4D">
      <w:pPr>
        <w:jc w:val="right"/>
        <w:rPr>
          <w:rFonts w:ascii="Times New Roman" w:eastAsia="Calibri" w:hAnsi="Times New Roman" w:cs="Times New Roman"/>
          <w:bCs/>
        </w:rPr>
      </w:pPr>
    </w:p>
    <w:p w:rsidR="00BE5B4D" w:rsidRPr="00BE5B4D" w:rsidRDefault="00BE5B4D" w:rsidP="00BE5B4D">
      <w:pPr>
        <w:jc w:val="right"/>
        <w:rPr>
          <w:rFonts w:ascii="Times New Roman" w:eastAsia="Calibri" w:hAnsi="Times New Roman" w:cs="Times New Roman"/>
          <w:bCs/>
        </w:rPr>
      </w:pPr>
    </w:p>
    <w:p w:rsidR="00BE5B4D" w:rsidRPr="00BE5B4D" w:rsidRDefault="00BE5B4D" w:rsidP="00BE5B4D">
      <w:pPr>
        <w:jc w:val="right"/>
        <w:rPr>
          <w:rFonts w:ascii="Times New Roman" w:eastAsia="Calibri" w:hAnsi="Times New Roman" w:cs="Times New Roman"/>
          <w:bCs/>
        </w:rPr>
      </w:pPr>
    </w:p>
    <w:p w:rsidR="00BE5B4D" w:rsidRPr="00BE5B4D" w:rsidRDefault="00BE5B4D" w:rsidP="00BE5B4D">
      <w:pPr>
        <w:jc w:val="right"/>
        <w:rPr>
          <w:rFonts w:ascii="Times New Roman" w:eastAsia="Calibri" w:hAnsi="Times New Roman" w:cs="Times New Roman"/>
          <w:bCs/>
        </w:rPr>
      </w:pPr>
    </w:p>
    <w:p w:rsidR="00BE5B4D" w:rsidRPr="00BE5B4D" w:rsidRDefault="00BE5B4D" w:rsidP="00BE5B4D">
      <w:pPr>
        <w:jc w:val="right"/>
        <w:rPr>
          <w:rFonts w:ascii="Times New Roman" w:eastAsia="Calibri" w:hAnsi="Times New Roman" w:cs="Times New Roman"/>
          <w:bCs/>
        </w:rPr>
      </w:pPr>
    </w:p>
    <w:p w:rsidR="00BE5B4D" w:rsidRPr="00BE5B4D" w:rsidRDefault="00BE5B4D" w:rsidP="00BE5B4D">
      <w:pPr>
        <w:jc w:val="right"/>
        <w:rPr>
          <w:rFonts w:ascii="Times New Roman" w:eastAsia="Calibri" w:hAnsi="Times New Roman" w:cs="Times New Roman"/>
          <w:bCs/>
        </w:rPr>
      </w:pPr>
    </w:p>
    <w:p w:rsidR="00BE5B4D" w:rsidRPr="00BE5B4D" w:rsidRDefault="00BE5B4D" w:rsidP="00BE5B4D">
      <w:pPr>
        <w:jc w:val="right"/>
        <w:rPr>
          <w:rFonts w:ascii="Times New Roman" w:eastAsia="Calibri" w:hAnsi="Times New Roman" w:cs="Times New Roman"/>
          <w:bCs/>
        </w:rPr>
      </w:pPr>
    </w:p>
    <w:p w:rsidR="00BE5B4D" w:rsidRPr="00BE5B4D" w:rsidRDefault="00BE5B4D" w:rsidP="00BE5B4D">
      <w:pPr>
        <w:jc w:val="right"/>
        <w:rPr>
          <w:rFonts w:ascii="Times New Roman" w:eastAsia="Calibri" w:hAnsi="Times New Roman" w:cs="Times New Roman"/>
          <w:bCs/>
        </w:rPr>
      </w:pPr>
    </w:p>
    <w:p w:rsidR="00BE5B4D" w:rsidRPr="00BE5B4D" w:rsidRDefault="00BE5B4D" w:rsidP="00BE5B4D">
      <w:pPr>
        <w:jc w:val="right"/>
        <w:rPr>
          <w:rFonts w:ascii="Times New Roman" w:eastAsia="Calibri" w:hAnsi="Times New Roman" w:cs="Times New Roman"/>
          <w:bCs/>
        </w:rPr>
      </w:pPr>
      <w:r w:rsidRPr="00BE5B4D">
        <w:rPr>
          <w:rFonts w:ascii="Times New Roman" w:eastAsia="Calibri" w:hAnsi="Times New Roman" w:cs="Times New Roman"/>
          <w:bCs/>
        </w:rPr>
        <w:t>ПРИЛОЖЕНИЕ № 9</w:t>
      </w:r>
    </w:p>
    <w:p w:rsidR="00BE5B4D" w:rsidRPr="00BE5B4D" w:rsidRDefault="00BE5B4D" w:rsidP="00BE5B4D">
      <w:pPr>
        <w:jc w:val="center"/>
        <w:rPr>
          <w:rFonts w:ascii="Times New Roman" w:eastAsia="Calibri" w:hAnsi="Times New Roman" w:cs="Times New Roman"/>
          <w:b/>
          <w:bCs/>
        </w:rPr>
      </w:pPr>
      <w:r w:rsidRPr="00BE5B4D">
        <w:rPr>
          <w:rFonts w:ascii="Times New Roman" w:eastAsia="Calibri" w:hAnsi="Times New Roman" w:cs="Times New Roman"/>
          <w:b/>
          <w:bCs/>
        </w:rPr>
        <w:t>Примерное   ДОПОЛНИТЕЛЬНОЕ СОГЛАШЕНИЕ № ________</w:t>
      </w:r>
    </w:p>
    <w:p w:rsidR="00BE5B4D" w:rsidRPr="00BE5B4D" w:rsidRDefault="00BE5B4D" w:rsidP="00BE5B4D">
      <w:pPr>
        <w:jc w:val="center"/>
        <w:rPr>
          <w:rFonts w:ascii="Times New Roman" w:eastAsia="Calibri" w:hAnsi="Times New Roman" w:cs="Times New Roman"/>
          <w:b/>
        </w:rPr>
      </w:pPr>
      <w:r w:rsidRPr="00BE5B4D">
        <w:rPr>
          <w:rFonts w:ascii="Times New Roman" w:eastAsia="Calibri" w:hAnsi="Times New Roman" w:cs="Times New Roman"/>
          <w:b/>
        </w:rPr>
        <w:t>К ТРУДОВОМУ ДОГОВОРУ № ____ от  «_____» ____________ 20 ___ г.</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u w:val="single"/>
        </w:rPr>
        <w:t xml:space="preserve">           г. Ярославль          </w:t>
      </w:r>
      <w:r w:rsidRPr="00BE5B4D">
        <w:rPr>
          <w:rFonts w:ascii="Times New Roman" w:eastAsia="Calibri" w:hAnsi="Times New Roman" w:cs="Times New Roman"/>
        </w:rPr>
        <w:t xml:space="preserve">                                                                 «____» ___________ 20__ г. </w:t>
      </w:r>
    </w:p>
    <w:p w:rsidR="00BE5B4D" w:rsidRPr="00BE5B4D" w:rsidRDefault="00BE5B4D" w:rsidP="00BE5B4D">
      <w:pPr>
        <w:spacing w:after="0" w:line="240" w:lineRule="auto"/>
        <w:rPr>
          <w:rFonts w:ascii="Times New Roman" w:eastAsia="Calibri" w:hAnsi="Times New Roman" w:cs="Times New Roman"/>
        </w:rPr>
      </w:pPr>
      <w:r w:rsidRPr="00BE5B4D">
        <w:rPr>
          <w:rFonts w:ascii="Times New Roman" w:eastAsia="Calibri" w:hAnsi="Times New Roman" w:cs="Times New Roman"/>
        </w:rPr>
        <w:t xml:space="preserve">       (город, населенный пункт)</w:t>
      </w:r>
    </w:p>
    <w:p w:rsidR="00BE5B4D" w:rsidRPr="00BE5B4D" w:rsidRDefault="00BE5B4D" w:rsidP="00BE5B4D">
      <w:pPr>
        <w:spacing w:after="0"/>
        <w:rPr>
          <w:rFonts w:ascii="Times New Roman" w:eastAsia="Calibri" w:hAnsi="Times New Roman" w:cs="Times New Roman"/>
          <w:u w:val="single"/>
        </w:rPr>
      </w:pP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u w:val="single"/>
        </w:rPr>
        <w:t xml:space="preserve">   </w:t>
      </w:r>
      <w:proofErr w:type="gramStart"/>
      <w:r w:rsidRPr="00BE5B4D">
        <w:rPr>
          <w:rFonts w:ascii="Times New Roman" w:eastAsia="Calibri" w:hAnsi="Times New Roman" w:cs="Times New Roman"/>
          <w:u w:val="single"/>
        </w:rPr>
        <w:t xml:space="preserve">Муниципальное дошкольное образовательное учреждение «Детский сад №   ___» </w:t>
      </w:r>
      <w:r w:rsidRPr="00BE5B4D">
        <w:rPr>
          <w:rFonts w:ascii="Times New Roman" w:eastAsia="Calibri" w:hAnsi="Times New Roman" w:cs="Times New Roman"/>
        </w:rPr>
        <w:t xml:space="preserve">(далее </w:t>
      </w:r>
      <w:proofErr w:type="gramEnd"/>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(наименование учреждения в соответствии с уставом)</w:t>
      </w:r>
    </w:p>
    <w:p w:rsidR="00BE5B4D" w:rsidRPr="00BE5B4D" w:rsidRDefault="00BE5B4D" w:rsidP="00BE5B4D">
      <w:pPr>
        <w:spacing w:after="0"/>
        <w:jc w:val="both"/>
        <w:rPr>
          <w:rFonts w:ascii="Times New Roman" w:eastAsia="Calibri" w:hAnsi="Times New Roman" w:cs="Times New Roman"/>
          <w:u w:val="single"/>
        </w:rPr>
      </w:pPr>
      <w:proofErr w:type="gramStart"/>
      <w:r w:rsidRPr="00BE5B4D">
        <w:rPr>
          <w:rFonts w:ascii="Times New Roman" w:eastAsia="Calibri" w:hAnsi="Times New Roman" w:cs="Times New Roman"/>
        </w:rPr>
        <w:t xml:space="preserve">«Учреждение») в лице _________________________________________________________,                                                 </w:t>
      </w:r>
      <w:proofErr w:type="gramEnd"/>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(должность, Ф.И.О.)</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действующего на основании Устава, именуемый в дальнейшем «работодатель», с одной стороны, и ___________________________________________________________________,                           </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(Ф.И.О.)</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именуемы</w:t>
      </w:r>
      <w:proofErr w:type="gramStart"/>
      <w:r w:rsidRPr="00BE5B4D">
        <w:rPr>
          <w:rFonts w:ascii="Times New Roman" w:eastAsia="Calibri" w:hAnsi="Times New Roman" w:cs="Times New Roman"/>
        </w:rPr>
        <w:t>й(</w:t>
      </w:r>
      <w:proofErr w:type="spellStart"/>
      <w:proofErr w:type="gramEnd"/>
      <w:r w:rsidRPr="00BE5B4D">
        <w:rPr>
          <w:rFonts w:ascii="Times New Roman" w:eastAsia="Calibri" w:hAnsi="Times New Roman" w:cs="Times New Roman"/>
        </w:rPr>
        <w:t>ая</w:t>
      </w:r>
      <w:proofErr w:type="spellEnd"/>
      <w:r w:rsidRPr="00BE5B4D">
        <w:rPr>
          <w:rFonts w:ascii="Times New Roman" w:eastAsia="Calibri" w:hAnsi="Times New Roman" w:cs="Times New Roman"/>
        </w:rPr>
        <w:t>) в дальнейшем «работник», с другой стороны (далее - стороны) приняли настоящее соглашение, являющееся неотъемлемой частью трудового договора № ___ от «___» _____________ 20__ г., заключенного между муниципальным дошкольным образовательным учреждением «Детский сад № ___» и ______________________________ , (именуемый далее – Трудовой договор), о нижеследующем:</w:t>
      </w:r>
    </w:p>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b/>
        </w:rPr>
      </w:pPr>
      <w:r w:rsidRPr="00BE5B4D">
        <w:rPr>
          <w:rFonts w:ascii="Times New Roman" w:eastAsia="Calibri" w:hAnsi="Times New Roman" w:cs="Times New Roman"/>
        </w:rPr>
        <w:lastRenderedPageBreak/>
        <w:t>1. По настоящему трудовому договору работодатель предоставляет работнику работу по должности _____________________________, в соответствии с должностной инструкцией.</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b/>
        </w:rPr>
        <w:t xml:space="preserve">                                  </w:t>
      </w:r>
      <w:r w:rsidRPr="00BE5B4D">
        <w:rPr>
          <w:rFonts w:ascii="Times New Roman" w:eastAsia="Calibri" w:hAnsi="Times New Roman" w:cs="Times New Roman"/>
        </w:rPr>
        <w:t>(наименование должности)</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Дополнить пункт 1 трудового договора следующим положением:</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 xml:space="preserve">Должностные обязанности работника определяются должностной инструкцией в соответствии </w:t>
      </w:r>
      <w:proofErr w:type="gramStart"/>
      <w:r w:rsidRPr="00BE5B4D">
        <w:rPr>
          <w:rFonts w:ascii="Times New Roman" w:eastAsia="Calibri" w:hAnsi="Times New Roman" w:cs="Times New Roman"/>
        </w:rPr>
        <w:t>с</w:t>
      </w:r>
      <w:proofErr w:type="gramEnd"/>
      <w:r w:rsidRPr="00BE5B4D">
        <w:rPr>
          <w:rFonts w:ascii="Times New Roman" w:eastAsia="Calibri" w:hAnsi="Times New Roman" w:cs="Times New Roman"/>
        </w:rPr>
        <w:t>:</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квалификационной характеристикой должности _______________, утвержденной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утвержденным приказом Министерства труда и социальной защиты Российской Федерации от 18 октября 2013 года № 544н.</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Трудовые функции, выполняемые работником:</w:t>
      </w:r>
      <w:r w:rsidRPr="00BE5B4D">
        <w:rPr>
          <w:rFonts w:ascii="Times New Roman" w:eastAsia="Calibri" w:hAnsi="Times New Roman" w:cs="Times New Roman"/>
          <w:vertAlign w:val="superscript"/>
        </w:rPr>
        <w:footnoteReference w:id="5"/>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«Общепедагогическая функция. Обучение»;</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«Воспитательная деятельность»;</w:t>
      </w: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«Развивающая деятельность»;</w:t>
      </w:r>
    </w:p>
    <w:p w:rsidR="00BE5B4D" w:rsidRPr="00BE5B4D" w:rsidRDefault="00BE5B4D" w:rsidP="00BE5B4D">
      <w:pPr>
        <w:spacing w:after="0"/>
        <w:rPr>
          <w:rFonts w:ascii="Times New Roman" w:eastAsia="Calibri" w:hAnsi="Times New Roman" w:cs="Times New Roman"/>
        </w:rPr>
      </w:pPr>
    </w:p>
    <w:p w:rsidR="00BE5B4D" w:rsidRPr="00BE5B4D" w:rsidRDefault="00BE5B4D" w:rsidP="00BE5B4D">
      <w:pPr>
        <w:numPr>
          <w:ilvl w:val="0"/>
          <w:numId w:val="18"/>
        </w:numPr>
        <w:spacing w:after="0"/>
        <w:jc w:val="both"/>
        <w:rPr>
          <w:rFonts w:ascii="Times New Roman" w:eastAsia="Calibri" w:hAnsi="Times New Roman" w:cs="Times New Roman"/>
        </w:rPr>
      </w:pPr>
      <w:r w:rsidRPr="00BE5B4D">
        <w:rPr>
          <w:rFonts w:ascii="Times New Roman" w:eastAsia="Calibri" w:hAnsi="Times New Roman" w:cs="Times New Roman"/>
        </w:rPr>
        <w:t>Изложить подпункт ____ пункта ____ трудового договора в новой редакции:</w:t>
      </w:r>
    </w:p>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Работнику производятся выплаты стимулирующего характера (за эффективные показатели), указанные в Приложении 1.</w:t>
      </w:r>
    </w:p>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spacing w:after="0"/>
        <w:jc w:val="both"/>
        <w:rPr>
          <w:rFonts w:ascii="Times New Roman" w:eastAsia="Calibri" w:hAnsi="Times New Roman" w:cs="Times New Roman"/>
        </w:rPr>
      </w:pPr>
      <w:r w:rsidRPr="00BE5B4D">
        <w:rPr>
          <w:rFonts w:ascii="Times New Roman" w:eastAsia="Calibri" w:hAnsi="Times New Roman" w:cs="Times New Roman"/>
        </w:rPr>
        <w:t>Выплаты стимулирующего характера, выраженные в баллах, переводятся в рубли по итогам оценки деятельности всех работников в соответствии с Положением об оплате труда работников учреждения.</w:t>
      </w:r>
    </w:p>
    <w:p w:rsidR="00BE5B4D" w:rsidRPr="00BE5B4D" w:rsidRDefault="00BE5B4D" w:rsidP="00BE5B4D">
      <w:pPr>
        <w:numPr>
          <w:ilvl w:val="0"/>
          <w:numId w:val="18"/>
        </w:numPr>
        <w:spacing w:after="0"/>
        <w:jc w:val="both"/>
        <w:rPr>
          <w:rFonts w:ascii="Times New Roman" w:eastAsia="Calibri" w:hAnsi="Times New Roman" w:cs="Times New Roman"/>
        </w:rPr>
      </w:pPr>
      <w:r w:rsidRPr="00BE5B4D">
        <w:rPr>
          <w:rFonts w:ascii="Times New Roman" w:eastAsia="Calibri" w:hAnsi="Times New Roman" w:cs="Times New Roman"/>
        </w:rPr>
        <w:t>Условия Трудового договора, не затронутые настоящим соглашением, остаются неизменными.</w:t>
      </w:r>
    </w:p>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numPr>
          <w:ilvl w:val="0"/>
          <w:numId w:val="19"/>
        </w:numPr>
        <w:spacing w:after="0"/>
        <w:jc w:val="both"/>
        <w:rPr>
          <w:rFonts w:ascii="Times New Roman" w:eastAsia="Calibri" w:hAnsi="Times New Roman" w:cs="Times New Roman"/>
        </w:rPr>
      </w:pPr>
      <w:r w:rsidRPr="00BE5B4D">
        <w:rPr>
          <w:rFonts w:ascii="Times New Roman" w:eastAsia="Calibri" w:hAnsi="Times New Roman" w:cs="Times New Roman"/>
        </w:rPr>
        <w:t>Настоящее соглашение вступает в силу с «___» _____________ 20__ г.</w:t>
      </w:r>
    </w:p>
    <w:p w:rsidR="00BE5B4D" w:rsidRPr="00BE5B4D" w:rsidRDefault="00BE5B4D" w:rsidP="00BE5B4D">
      <w:pPr>
        <w:spacing w:after="0"/>
        <w:jc w:val="both"/>
        <w:rPr>
          <w:rFonts w:ascii="Times New Roman" w:eastAsia="Calibri" w:hAnsi="Times New Roman" w:cs="Times New Roman"/>
        </w:rPr>
      </w:pPr>
    </w:p>
    <w:p w:rsidR="00BE5B4D" w:rsidRPr="00BE5B4D" w:rsidRDefault="00BE5B4D" w:rsidP="00BE5B4D">
      <w:pPr>
        <w:numPr>
          <w:ilvl w:val="0"/>
          <w:numId w:val="19"/>
        </w:numPr>
        <w:spacing w:after="0"/>
        <w:jc w:val="both"/>
        <w:rPr>
          <w:rFonts w:ascii="Times New Roman" w:eastAsia="Calibri" w:hAnsi="Times New Roman" w:cs="Times New Roman"/>
        </w:rPr>
      </w:pPr>
      <w:r w:rsidRPr="00BE5B4D">
        <w:rPr>
          <w:rFonts w:ascii="Times New Roman" w:eastAsia="Calibri" w:hAnsi="Times New Roman" w:cs="Times New Roman"/>
        </w:rPr>
        <w:t>Настоящее соглашение составлено и подписано в двух экземплярах: по одному для каждой из сторон, при этом оба экземпляра имеют равную юридическую силу.</w:t>
      </w:r>
    </w:p>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i/>
          <w:iCs/>
        </w:rPr>
        <w:tab/>
      </w:r>
      <w:r w:rsidRPr="00BE5B4D">
        <w:rPr>
          <w:rFonts w:ascii="Times New Roman" w:eastAsia="Calibri" w:hAnsi="Times New Roman" w:cs="Times New Roman"/>
          <w:i/>
          <w:iCs/>
        </w:rPr>
        <w:tab/>
      </w:r>
      <w:r w:rsidRPr="00BE5B4D">
        <w:rPr>
          <w:rFonts w:ascii="Times New Roman" w:eastAsia="Calibri" w:hAnsi="Times New Roman" w:cs="Times New Roman"/>
          <w:i/>
          <w:iCs/>
        </w:rPr>
        <w:tab/>
      </w:r>
      <w:r w:rsidRPr="00BE5B4D">
        <w:rPr>
          <w:rFonts w:ascii="Times New Roman" w:eastAsia="Calibri" w:hAnsi="Times New Roman" w:cs="Times New Roman"/>
          <w:i/>
          <w:iCs/>
        </w:rPr>
        <w:tab/>
      </w:r>
      <w:r w:rsidRPr="00BE5B4D">
        <w:rPr>
          <w:rFonts w:ascii="Times New Roman" w:eastAsia="Calibri" w:hAnsi="Times New Roman" w:cs="Times New Roman"/>
          <w:i/>
          <w:iCs/>
        </w:rPr>
        <w:tab/>
      </w:r>
      <w:r w:rsidRPr="00BE5B4D">
        <w:rPr>
          <w:rFonts w:ascii="Times New Roman" w:eastAsia="Calibri" w:hAnsi="Times New Roman" w:cs="Times New Roman"/>
          <w:i/>
          <w:iCs/>
        </w:rPr>
        <w:tab/>
      </w:r>
      <w:r w:rsidRPr="00BE5B4D">
        <w:rPr>
          <w:rFonts w:ascii="Times New Roman" w:eastAsia="Calibri" w:hAnsi="Times New Roman" w:cs="Times New Roman"/>
          <w:i/>
          <w:iCs/>
        </w:rPr>
        <w:tab/>
      </w:r>
    </w:p>
    <w:p w:rsidR="00BE5B4D" w:rsidRPr="00BE5B4D" w:rsidRDefault="00BE5B4D" w:rsidP="00BE5B4D">
      <w:pPr>
        <w:spacing w:after="0"/>
        <w:rPr>
          <w:rFonts w:ascii="Times New Roman" w:eastAsia="Calibri" w:hAnsi="Times New Roman" w:cs="Times New Roman"/>
          <w:b/>
        </w:rPr>
      </w:pPr>
      <w:r w:rsidRPr="00BE5B4D">
        <w:rPr>
          <w:rFonts w:ascii="Times New Roman" w:eastAsia="Calibri" w:hAnsi="Times New Roman" w:cs="Times New Roman"/>
          <w:b/>
        </w:rPr>
        <w:t>Реквизиты и подписи сторон</w:t>
      </w:r>
    </w:p>
    <w:tbl>
      <w:tblPr>
        <w:tblW w:w="9795" w:type="dxa"/>
        <w:tblInd w:w="-108" w:type="dxa"/>
        <w:tblLayout w:type="fixed"/>
        <w:tblCellMar>
          <w:left w:w="0" w:type="dxa"/>
          <w:right w:w="0" w:type="dxa"/>
        </w:tblCellMar>
        <w:tblLook w:val="04A0" w:firstRow="1" w:lastRow="0" w:firstColumn="1" w:lastColumn="0" w:noHBand="0" w:noVBand="1"/>
      </w:tblPr>
      <w:tblGrid>
        <w:gridCol w:w="2069"/>
        <w:gridCol w:w="1674"/>
        <w:gridCol w:w="190"/>
        <w:gridCol w:w="3594"/>
        <w:gridCol w:w="2268"/>
      </w:tblGrid>
      <w:tr w:rsidR="00BE5B4D" w:rsidRPr="00BE5B4D">
        <w:tc>
          <w:tcPr>
            <w:tcW w:w="4752" w:type="dxa"/>
            <w:gridSpan w:val="2"/>
          </w:tcPr>
          <w:p w:rsidR="00BE5B4D" w:rsidRPr="00BE5B4D" w:rsidRDefault="00BE5B4D" w:rsidP="00BE5B4D">
            <w:pPr>
              <w:spacing w:after="0"/>
              <w:rPr>
                <w:rFonts w:ascii="Times New Roman" w:eastAsia="Calibri" w:hAnsi="Times New Roman" w:cs="Times New Roman"/>
                <w:b/>
              </w:rPr>
            </w:pPr>
            <w:r w:rsidRPr="00BE5B4D">
              <w:rPr>
                <w:rFonts w:ascii="Times New Roman" w:eastAsia="Calibri" w:hAnsi="Times New Roman" w:cs="Times New Roman"/>
                <w:b/>
              </w:rPr>
              <w:t xml:space="preserve">РАБОТОДАТЕЛЬ: </w:t>
            </w:r>
          </w:p>
          <w:p w:rsidR="00BE5B4D" w:rsidRPr="00BE5B4D" w:rsidRDefault="00BE5B4D" w:rsidP="00BE5B4D">
            <w:pPr>
              <w:spacing w:after="0"/>
              <w:rPr>
                <w:rFonts w:ascii="Times New Roman" w:eastAsia="Calibri" w:hAnsi="Times New Roman" w:cs="Times New Roman"/>
                <w:b/>
              </w:rPr>
            </w:pPr>
          </w:p>
          <w:p w:rsidR="00BE5B4D" w:rsidRPr="00BE5B4D" w:rsidRDefault="00BE5B4D" w:rsidP="00BE5B4D">
            <w:pPr>
              <w:spacing w:after="0"/>
              <w:rPr>
                <w:rFonts w:ascii="Times New Roman" w:eastAsia="Calibri" w:hAnsi="Times New Roman" w:cs="Times New Roman"/>
                <w:b/>
              </w:rPr>
            </w:pPr>
            <w:r w:rsidRPr="00BE5B4D">
              <w:rPr>
                <w:rFonts w:ascii="Times New Roman" w:eastAsia="Calibri" w:hAnsi="Times New Roman" w:cs="Times New Roman"/>
                <w:b/>
              </w:rPr>
              <w:t xml:space="preserve">Полное наименование организации </w:t>
            </w:r>
          </w:p>
          <w:p w:rsidR="00BE5B4D" w:rsidRPr="00BE5B4D" w:rsidRDefault="00BE5B4D" w:rsidP="00BE5B4D">
            <w:pPr>
              <w:spacing w:after="0"/>
              <w:rPr>
                <w:rFonts w:ascii="Times New Roman" w:eastAsia="Calibri" w:hAnsi="Times New Roman" w:cs="Times New Roman"/>
                <w:b/>
              </w:rPr>
            </w:pPr>
            <w:r w:rsidRPr="00BE5B4D">
              <w:rPr>
                <w:rFonts w:ascii="Times New Roman" w:eastAsia="Calibri" w:hAnsi="Times New Roman" w:cs="Times New Roman"/>
                <w:b/>
              </w:rPr>
              <w:t>(Краткое наименование организации)</w:t>
            </w:r>
          </w:p>
        </w:tc>
        <w:tc>
          <w:tcPr>
            <w:tcW w:w="236" w:type="dxa"/>
          </w:tcPr>
          <w:p w:rsidR="00BE5B4D" w:rsidRPr="00BE5B4D" w:rsidRDefault="00BE5B4D" w:rsidP="00BE5B4D">
            <w:pPr>
              <w:spacing w:after="0"/>
              <w:rPr>
                <w:rFonts w:ascii="Times New Roman" w:eastAsia="Calibri" w:hAnsi="Times New Roman" w:cs="Times New Roman"/>
                <w:b/>
              </w:rPr>
            </w:pPr>
          </w:p>
        </w:tc>
        <w:tc>
          <w:tcPr>
            <w:tcW w:w="4804" w:type="dxa"/>
            <w:gridSpan w:val="2"/>
          </w:tcPr>
          <w:p w:rsidR="00BE5B4D" w:rsidRPr="00BE5B4D" w:rsidRDefault="00BE5B4D" w:rsidP="00BE5B4D">
            <w:pPr>
              <w:spacing w:after="0"/>
              <w:rPr>
                <w:rFonts w:ascii="Times New Roman" w:eastAsia="Calibri" w:hAnsi="Times New Roman" w:cs="Times New Roman"/>
                <w:b/>
              </w:rPr>
            </w:pPr>
            <w:r w:rsidRPr="00BE5B4D">
              <w:rPr>
                <w:rFonts w:ascii="Times New Roman" w:eastAsia="Calibri" w:hAnsi="Times New Roman" w:cs="Times New Roman"/>
                <w:b/>
              </w:rPr>
              <w:t>РАБОТНИК:</w:t>
            </w:r>
          </w:p>
          <w:p w:rsidR="00BE5B4D" w:rsidRPr="00BE5B4D" w:rsidRDefault="00BE5B4D" w:rsidP="00BE5B4D">
            <w:pPr>
              <w:spacing w:after="0"/>
              <w:rPr>
                <w:rFonts w:ascii="Times New Roman" w:eastAsia="Calibri" w:hAnsi="Times New Roman" w:cs="Times New Roman"/>
                <w:b/>
              </w:rPr>
            </w:pPr>
          </w:p>
          <w:p w:rsidR="00BE5B4D" w:rsidRPr="00BE5B4D" w:rsidRDefault="00BE5B4D" w:rsidP="00BE5B4D">
            <w:pPr>
              <w:spacing w:after="0"/>
              <w:rPr>
                <w:rFonts w:ascii="Times New Roman" w:eastAsia="Calibri" w:hAnsi="Times New Roman" w:cs="Times New Roman"/>
                <w:b/>
              </w:rPr>
            </w:pPr>
          </w:p>
          <w:p w:rsidR="00BE5B4D" w:rsidRPr="00BE5B4D" w:rsidRDefault="00BE5B4D" w:rsidP="00BE5B4D">
            <w:pPr>
              <w:spacing w:after="0"/>
              <w:rPr>
                <w:rFonts w:ascii="Times New Roman" w:eastAsia="Calibri" w:hAnsi="Times New Roman" w:cs="Times New Roman"/>
                <w:b/>
              </w:rPr>
            </w:pPr>
            <w:r w:rsidRPr="00BE5B4D">
              <w:rPr>
                <w:rFonts w:ascii="Times New Roman" w:eastAsia="Calibri" w:hAnsi="Times New Roman" w:cs="Times New Roman"/>
                <w:b/>
              </w:rPr>
              <w:t>Фамилия Имя Отчество</w:t>
            </w:r>
          </w:p>
        </w:tc>
      </w:tr>
      <w:tr w:rsidR="00BE5B4D" w:rsidRPr="00BE5B4D">
        <w:trPr>
          <w:trHeight w:val="147"/>
        </w:trPr>
        <w:tc>
          <w:tcPr>
            <w:tcW w:w="4752" w:type="dxa"/>
            <w:gridSpan w:val="2"/>
            <w:hideMark/>
          </w:tcPr>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rPr>
              <w:t xml:space="preserve">ИНН </w:t>
            </w:r>
          </w:p>
        </w:tc>
        <w:tc>
          <w:tcPr>
            <w:tcW w:w="236" w:type="dxa"/>
          </w:tcPr>
          <w:p w:rsidR="00BE5B4D" w:rsidRPr="00BE5B4D" w:rsidRDefault="00BE5B4D" w:rsidP="00BE5B4D">
            <w:pPr>
              <w:spacing w:after="0"/>
              <w:rPr>
                <w:rFonts w:ascii="Times New Roman" w:eastAsia="Calibri" w:hAnsi="Times New Roman" w:cs="Times New Roman"/>
              </w:rPr>
            </w:pPr>
          </w:p>
        </w:tc>
        <w:tc>
          <w:tcPr>
            <w:tcW w:w="4804" w:type="dxa"/>
            <w:gridSpan w:val="2"/>
          </w:tcPr>
          <w:p w:rsidR="00BE5B4D" w:rsidRPr="00BE5B4D" w:rsidRDefault="00BE5B4D" w:rsidP="00BE5B4D">
            <w:pPr>
              <w:spacing w:after="0"/>
              <w:rPr>
                <w:rFonts w:ascii="Times New Roman" w:eastAsia="Calibri" w:hAnsi="Times New Roman" w:cs="Times New Roman"/>
              </w:rPr>
            </w:pPr>
          </w:p>
        </w:tc>
      </w:tr>
      <w:tr w:rsidR="00BE5B4D" w:rsidRPr="00BE5B4D">
        <w:tc>
          <w:tcPr>
            <w:tcW w:w="4752" w:type="dxa"/>
            <w:gridSpan w:val="2"/>
            <w:hideMark/>
          </w:tcPr>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rPr>
              <w:t xml:space="preserve">КПП  </w:t>
            </w:r>
          </w:p>
        </w:tc>
        <w:tc>
          <w:tcPr>
            <w:tcW w:w="236" w:type="dxa"/>
          </w:tcPr>
          <w:p w:rsidR="00BE5B4D" w:rsidRPr="00BE5B4D" w:rsidRDefault="00BE5B4D" w:rsidP="00BE5B4D">
            <w:pPr>
              <w:spacing w:after="0"/>
              <w:rPr>
                <w:rFonts w:ascii="Times New Roman" w:eastAsia="Calibri" w:hAnsi="Times New Roman" w:cs="Times New Roman"/>
              </w:rPr>
            </w:pPr>
          </w:p>
        </w:tc>
        <w:tc>
          <w:tcPr>
            <w:tcW w:w="4804" w:type="dxa"/>
            <w:gridSpan w:val="2"/>
            <w:hideMark/>
          </w:tcPr>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rPr>
              <w:t>Паспорт серии 00 00 № 000000 выдан 00.00.0000</w:t>
            </w:r>
          </w:p>
        </w:tc>
      </w:tr>
      <w:tr w:rsidR="00BE5B4D" w:rsidRPr="00BE5B4D">
        <w:trPr>
          <w:trHeight w:val="187"/>
        </w:trPr>
        <w:tc>
          <w:tcPr>
            <w:tcW w:w="4752" w:type="dxa"/>
            <w:gridSpan w:val="2"/>
            <w:hideMark/>
          </w:tcPr>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rPr>
              <w:t xml:space="preserve">ОГРН  </w:t>
            </w:r>
          </w:p>
        </w:tc>
        <w:tc>
          <w:tcPr>
            <w:tcW w:w="236" w:type="dxa"/>
          </w:tcPr>
          <w:p w:rsidR="00BE5B4D" w:rsidRPr="00BE5B4D" w:rsidRDefault="00BE5B4D" w:rsidP="00BE5B4D">
            <w:pPr>
              <w:spacing w:after="0"/>
              <w:rPr>
                <w:rFonts w:ascii="Times New Roman" w:eastAsia="Calibri" w:hAnsi="Times New Roman" w:cs="Times New Roman"/>
              </w:rPr>
            </w:pPr>
          </w:p>
        </w:tc>
        <w:tc>
          <w:tcPr>
            <w:tcW w:w="4804" w:type="dxa"/>
            <w:gridSpan w:val="2"/>
            <w:hideMark/>
          </w:tcPr>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rPr>
              <w:t xml:space="preserve">КЕМ </w:t>
            </w:r>
            <w:proofErr w:type="gramStart"/>
            <w:r w:rsidRPr="00BE5B4D">
              <w:rPr>
                <w:rFonts w:ascii="Times New Roman" w:eastAsia="Calibri" w:hAnsi="Times New Roman" w:cs="Times New Roman"/>
              </w:rPr>
              <w:t>ВЫДАН</w:t>
            </w:r>
            <w:proofErr w:type="gramEnd"/>
            <w:r w:rsidRPr="00BE5B4D">
              <w:rPr>
                <w:rFonts w:ascii="Times New Roman" w:eastAsia="Calibri" w:hAnsi="Times New Roman" w:cs="Times New Roman"/>
              </w:rPr>
              <w:t xml:space="preserve"> </w:t>
            </w:r>
          </w:p>
        </w:tc>
      </w:tr>
      <w:tr w:rsidR="00BE5B4D" w:rsidRPr="00BE5B4D">
        <w:trPr>
          <w:trHeight w:val="255"/>
        </w:trPr>
        <w:tc>
          <w:tcPr>
            <w:tcW w:w="4752" w:type="dxa"/>
            <w:gridSpan w:val="2"/>
            <w:hideMark/>
          </w:tcPr>
          <w:p w:rsidR="00BE5B4D" w:rsidRPr="00BE5B4D" w:rsidRDefault="00BE5B4D" w:rsidP="00BE5B4D">
            <w:pPr>
              <w:spacing w:after="0"/>
              <w:rPr>
                <w:rFonts w:ascii="Times New Roman" w:eastAsia="Calibri" w:hAnsi="Times New Roman" w:cs="Times New Roman"/>
              </w:rPr>
            </w:pPr>
            <w:proofErr w:type="gramStart"/>
            <w:r w:rsidRPr="00BE5B4D">
              <w:rPr>
                <w:rFonts w:ascii="Times New Roman" w:eastAsia="Calibri" w:hAnsi="Times New Roman" w:cs="Times New Roman"/>
              </w:rPr>
              <w:t>р</w:t>
            </w:r>
            <w:proofErr w:type="gramEnd"/>
            <w:r w:rsidRPr="00BE5B4D">
              <w:rPr>
                <w:rFonts w:ascii="Times New Roman" w:eastAsia="Calibri" w:hAnsi="Times New Roman" w:cs="Times New Roman"/>
              </w:rPr>
              <w:t>/</w:t>
            </w:r>
            <w:proofErr w:type="spellStart"/>
            <w:r w:rsidRPr="00BE5B4D">
              <w:rPr>
                <w:rFonts w:ascii="Times New Roman" w:eastAsia="Calibri" w:hAnsi="Times New Roman" w:cs="Times New Roman"/>
              </w:rPr>
              <w:t>сч</w:t>
            </w:r>
            <w:proofErr w:type="spellEnd"/>
            <w:r w:rsidRPr="00BE5B4D">
              <w:rPr>
                <w:rFonts w:ascii="Times New Roman" w:eastAsia="Calibri" w:hAnsi="Times New Roman" w:cs="Times New Roman"/>
              </w:rPr>
              <w:t>.</w:t>
            </w:r>
          </w:p>
        </w:tc>
        <w:tc>
          <w:tcPr>
            <w:tcW w:w="236" w:type="dxa"/>
          </w:tcPr>
          <w:p w:rsidR="00BE5B4D" w:rsidRPr="00BE5B4D" w:rsidRDefault="00BE5B4D" w:rsidP="00BE5B4D">
            <w:pPr>
              <w:spacing w:after="0"/>
              <w:rPr>
                <w:rFonts w:ascii="Times New Roman" w:eastAsia="Calibri" w:hAnsi="Times New Roman" w:cs="Times New Roman"/>
              </w:rPr>
            </w:pPr>
          </w:p>
        </w:tc>
        <w:tc>
          <w:tcPr>
            <w:tcW w:w="4804" w:type="dxa"/>
            <w:gridSpan w:val="2"/>
            <w:hideMark/>
          </w:tcPr>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rPr>
              <w:t>к/</w:t>
            </w:r>
            <w:proofErr w:type="gramStart"/>
            <w:r w:rsidRPr="00BE5B4D">
              <w:rPr>
                <w:rFonts w:ascii="Times New Roman" w:eastAsia="Calibri" w:hAnsi="Times New Roman" w:cs="Times New Roman"/>
              </w:rPr>
              <w:t>п</w:t>
            </w:r>
            <w:proofErr w:type="gramEnd"/>
            <w:r w:rsidRPr="00BE5B4D">
              <w:rPr>
                <w:rFonts w:ascii="Times New Roman" w:eastAsia="Calibri" w:hAnsi="Times New Roman" w:cs="Times New Roman"/>
              </w:rPr>
              <w:t xml:space="preserve"> 000-000</w:t>
            </w:r>
          </w:p>
        </w:tc>
      </w:tr>
      <w:tr w:rsidR="00BE5B4D" w:rsidRPr="00BE5B4D">
        <w:trPr>
          <w:trHeight w:val="150"/>
        </w:trPr>
        <w:tc>
          <w:tcPr>
            <w:tcW w:w="4752" w:type="dxa"/>
            <w:gridSpan w:val="2"/>
            <w:hideMark/>
          </w:tcPr>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rPr>
              <w:lastRenderedPageBreak/>
              <w:t>к/</w:t>
            </w:r>
            <w:proofErr w:type="spellStart"/>
            <w:r w:rsidRPr="00BE5B4D">
              <w:rPr>
                <w:rFonts w:ascii="Times New Roman" w:eastAsia="Calibri" w:hAnsi="Times New Roman" w:cs="Times New Roman"/>
              </w:rPr>
              <w:t>сч</w:t>
            </w:r>
            <w:proofErr w:type="spellEnd"/>
            <w:r w:rsidRPr="00BE5B4D">
              <w:rPr>
                <w:rFonts w:ascii="Times New Roman" w:eastAsia="Calibri" w:hAnsi="Times New Roman" w:cs="Times New Roman"/>
              </w:rPr>
              <w:t>.</w:t>
            </w:r>
          </w:p>
        </w:tc>
        <w:tc>
          <w:tcPr>
            <w:tcW w:w="4804" w:type="dxa"/>
            <w:gridSpan w:val="2"/>
          </w:tcPr>
          <w:p w:rsidR="00BE5B4D" w:rsidRPr="00BE5B4D" w:rsidRDefault="00BE5B4D" w:rsidP="00BE5B4D">
            <w:pPr>
              <w:spacing w:after="0"/>
              <w:rPr>
                <w:rFonts w:ascii="Times New Roman" w:eastAsia="Calibri" w:hAnsi="Times New Roman" w:cs="Times New Roman"/>
              </w:rPr>
            </w:pPr>
          </w:p>
        </w:tc>
        <w:tc>
          <w:tcPr>
            <w:tcW w:w="2880" w:type="dxa"/>
            <w:vAlign w:val="center"/>
            <w:hideMark/>
          </w:tcPr>
          <w:p w:rsidR="00BE5B4D" w:rsidRPr="00BE5B4D" w:rsidRDefault="00BE5B4D" w:rsidP="00BE5B4D">
            <w:pPr>
              <w:spacing w:after="0" w:line="240" w:lineRule="auto"/>
              <w:rPr>
                <w:rFonts w:ascii="Calibri" w:eastAsia="Calibri" w:hAnsi="Calibri" w:cs="Times New Roman"/>
                <w:sz w:val="20"/>
                <w:szCs w:val="20"/>
                <w:lang w:eastAsia="ru-RU"/>
              </w:rPr>
            </w:pPr>
          </w:p>
        </w:tc>
      </w:tr>
      <w:tr w:rsidR="00BE5B4D" w:rsidRPr="00BE5B4D">
        <w:trPr>
          <w:trHeight w:val="136"/>
        </w:trPr>
        <w:tc>
          <w:tcPr>
            <w:tcW w:w="4752" w:type="dxa"/>
            <w:gridSpan w:val="2"/>
            <w:hideMark/>
          </w:tcPr>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rPr>
              <w:t xml:space="preserve">БИК </w:t>
            </w:r>
          </w:p>
        </w:tc>
        <w:tc>
          <w:tcPr>
            <w:tcW w:w="4804" w:type="dxa"/>
            <w:gridSpan w:val="2"/>
            <w:hideMark/>
          </w:tcPr>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rPr>
              <w:t>ИНН</w:t>
            </w:r>
          </w:p>
        </w:tc>
        <w:tc>
          <w:tcPr>
            <w:tcW w:w="2880" w:type="dxa"/>
            <w:vAlign w:val="center"/>
            <w:hideMark/>
          </w:tcPr>
          <w:p w:rsidR="00BE5B4D" w:rsidRPr="00BE5B4D" w:rsidRDefault="00BE5B4D" w:rsidP="00BE5B4D">
            <w:pPr>
              <w:spacing w:after="0" w:line="240" w:lineRule="auto"/>
              <w:rPr>
                <w:rFonts w:ascii="Calibri" w:eastAsia="Calibri" w:hAnsi="Calibri" w:cs="Times New Roman"/>
                <w:sz w:val="20"/>
                <w:szCs w:val="20"/>
                <w:lang w:eastAsia="ru-RU"/>
              </w:rPr>
            </w:pPr>
          </w:p>
        </w:tc>
      </w:tr>
      <w:tr w:rsidR="00BE5B4D" w:rsidRPr="00BE5B4D">
        <w:tc>
          <w:tcPr>
            <w:tcW w:w="4752" w:type="dxa"/>
            <w:gridSpan w:val="2"/>
          </w:tcPr>
          <w:p w:rsidR="00BE5B4D" w:rsidRPr="00BE5B4D" w:rsidRDefault="00BE5B4D" w:rsidP="00BE5B4D">
            <w:pPr>
              <w:spacing w:after="0"/>
              <w:rPr>
                <w:rFonts w:ascii="Times New Roman" w:eastAsia="Calibri" w:hAnsi="Times New Roman" w:cs="Times New Roman"/>
              </w:rPr>
            </w:pPr>
          </w:p>
        </w:tc>
        <w:tc>
          <w:tcPr>
            <w:tcW w:w="236" w:type="dxa"/>
          </w:tcPr>
          <w:p w:rsidR="00BE5B4D" w:rsidRPr="00BE5B4D" w:rsidRDefault="00BE5B4D" w:rsidP="00BE5B4D">
            <w:pPr>
              <w:spacing w:after="0"/>
              <w:rPr>
                <w:rFonts w:ascii="Times New Roman" w:eastAsia="Calibri" w:hAnsi="Times New Roman" w:cs="Times New Roman"/>
              </w:rPr>
            </w:pPr>
          </w:p>
        </w:tc>
        <w:tc>
          <w:tcPr>
            <w:tcW w:w="4804" w:type="dxa"/>
            <w:gridSpan w:val="2"/>
            <w:hideMark/>
          </w:tcPr>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rPr>
              <w:t>СНИЛС</w:t>
            </w:r>
          </w:p>
        </w:tc>
      </w:tr>
      <w:tr w:rsidR="00BE5B4D" w:rsidRPr="00BE5B4D">
        <w:tc>
          <w:tcPr>
            <w:tcW w:w="4752" w:type="dxa"/>
            <w:gridSpan w:val="2"/>
            <w:hideMark/>
          </w:tcPr>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rPr>
              <w:t xml:space="preserve">Индекс, адрес </w:t>
            </w:r>
          </w:p>
        </w:tc>
        <w:tc>
          <w:tcPr>
            <w:tcW w:w="236" w:type="dxa"/>
          </w:tcPr>
          <w:p w:rsidR="00BE5B4D" w:rsidRPr="00BE5B4D" w:rsidRDefault="00BE5B4D" w:rsidP="00BE5B4D">
            <w:pPr>
              <w:spacing w:after="0"/>
              <w:rPr>
                <w:rFonts w:ascii="Times New Roman" w:eastAsia="Calibri" w:hAnsi="Times New Roman" w:cs="Times New Roman"/>
              </w:rPr>
            </w:pPr>
          </w:p>
        </w:tc>
        <w:tc>
          <w:tcPr>
            <w:tcW w:w="4804" w:type="dxa"/>
            <w:gridSpan w:val="2"/>
            <w:hideMark/>
          </w:tcPr>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rPr>
              <w:t>Индекс, адрес</w:t>
            </w:r>
          </w:p>
        </w:tc>
      </w:tr>
      <w:tr w:rsidR="00BE5B4D" w:rsidRPr="00BE5B4D">
        <w:tc>
          <w:tcPr>
            <w:tcW w:w="4752" w:type="dxa"/>
            <w:gridSpan w:val="2"/>
            <w:hideMark/>
          </w:tcPr>
          <w:p w:rsidR="00BE5B4D" w:rsidRPr="00BE5B4D" w:rsidRDefault="00BE5B4D" w:rsidP="00BE5B4D">
            <w:pPr>
              <w:spacing w:after="0"/>
              <w:rPr>
                <w:rFonts w:ascii="Times New Roman" w:eastAsia="Calibri" w:hAnsi="Times New Roman" w:cs="Times New Roman"/>
                <w:i/>
              </w:rPr>
            </w:pPr>
            <w:r w:rsidRPr="00BE5B4D">
              <w:rPr>
                <w:rFonts w:ascii="Times New Roman" w:eastAsia="Calibri" w:hAnsi="Times New Roman" w:cs="Times New Roman"/>
                <w:i/>
              </w:rPr>
              <w:t>Юридический адрес</w:t>
            </w:r>
          </w:p>
        </w:tc>
        <w:tc>
          <w:tcPr>
            <w:tcW w:w="236" w:type="dxa"/>
          </w:tcPr>
          <w:p w:rsidR="00BE5B4D" w:rsidRPr="00BE5B4D" w:rsidRDefault="00BE5B4D" w:rsidP="00BE5B4D">
            <w:pPr>
              <w:spacing w:after="0"/>
              <w:rPr>
                <w:rFonts w:ascii="Times New Roman" w:eastAsia="Calibri" w:hAnsi="Times New Roman" w:cs="Times New Roman"/>
                <w:i/>
              </w:rPr>
            </w:pPr>
          </w:p>
        </w:tc>
        <w:tc>
          <w:tcPr>
            <w:tcW w:w="4804" w:type="dxa"/>
            <w:gridSpan w:val="2"/>
            <w:hideMark/>
          </w:tcPr>
          <w:p w:rsidR="00BE5B4D" w:rsidRPr="00BE5B4D" w:rsidRDefault="00BE5B4D" w:rsidP="00BE5B4D">
            <w:pPr>
              <w:spacing w:after="0"/>
              <w:rPr>
                <w:rFonts w:ascii="Times New Roman" w:eastAsia="Calibri" w:hAnsi="Times New Roman" w:cs="Times New Roman"/>
                <w:i/>
              </w:rPr>
            </w:pPr>
            <w:r w:rsidRPr="00BE5B4D">
              <w:rPr>
                <w:rFonts w:ascii="Times New Roman" w:eastAsia="Calibri" w:hAnsi="Times New Roman" w:cs="Times New Roman"/>
                <w:i/>
              </w:rPr>
              <w:t>Адрес регистрации</w:t>
            </w:r>
          </w:p>
        </w:tc>
      </w:tr>
      <w:tr w:rsidR="00BE5B4D" w:rsidRPr="00BE5B4D">
        <w:tc>
          <w:tcPr>
            <w:tcW w:w="4752" w:type="dxa"/>
            <w:gridSpan w:val="2"/>
            <w:hideMark/>
          </w:tcPr>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rPr>
              <w:t>Номер телефона</w:t>
            </w:r>
          </w:p>
        </w:tc>
        <w:tc>
          <w:tcPr>
            <w:tcW w:w="236" w:type="dxa"/>
          </w:tcPr>
          <w:p w:rsidR="00BE5B4D" w:rsidRPr="00BE5B4D" w:rsidRDefault="00BE5B4D" w:rsidP="00BE5B4D">
            <w:pPr>
              <w:spacing w:after="0"/>
              <w:rPr>
                <w:rFonts w:ascii="Times New Roman" w:eastAsia="Calibri" w:hAnsi="Times New Roman" w:cs="Times New Roman"/>
              </w:rPr>
            </w:pPr>
          </w:p>
        </w:tc>
        <w:tc>
          <w:tcPr>
            <w:tcW w:w="4804" w:type="dxa"/>
            <w:gridSpan w:val="2"/>
            <w:hideMark/>
          </w:tcPr>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rPr>
              <w:t>Номер телефона</w:t>
            </w:r>
          </w:p>
        </w:tc>
      </w:tr>
      <w:tr w:rsidR="00BE5B4D" w:rsidRPr="00BE5B4D">
        <w:trPr>
          <w:trHeight w:val="349"/>
        </w:trPr>
        <w:tc>
          <w:tcPr>
            <w:tcW w:w="4752" w:type="dxa"/>
            <w:gridSpan w:val="2"/>
            <w:hideMark/>
          </w:tcPr>
          <w:p w:rsidR="00BE5B4D" w:rsidRPr="00BE5B4D" w:rsidRDefault="00BE5B4D" w:rsidP="00BE5B4D">
            <w:pPr>
              <w:spacing w:after="0"/>
              <w:rPr>
                <w:rFonts w:ascii="Times New Roman" w:eastAsia="Calibri" w:hAnsi="Times New Roman" w:cs="Times New Roman"/>
                <w:i/>
              </w:rPr>
            </w:pPr>
            <w:r w:rsidRPr="00BE5B4D">
              <w:rPr>
                <w:rFonts w:ascii="Times New Roman" w:eastAsia="Calibri" w:hAnsi="Times New Roman" w:cs="Times New Roman"/>
                <w:i/>
              </w:rPr>
              <w:t>Контактный телефон</w:t>
            </w:r>
          </w:p>
        </w:tc>
        <w:tc>
          <w:tcPr>
            <w:tcW w:w="236" w:type="dxa"/>
          </w:tcPr>
          <w:p w:rsidR="00BE5B4D" w:rsidRPr="00BE5B4D" w:rsidRDefault="00BE5B4D" w:rsidP="00BE5B4D">
            <w:pPr>
              <w:spacing w:after="0"/>
              <w:rPr>
                <w:rFonts w:ascii="Times New Roman" w:eastAsia="Calibri" w:hAnsi="Times New Roman" w:cs="Times New Roman"/>
                <w:i/>
              </w:rPr>
            </w:pPr>
          </w:p>
        </w:tc>
        <w:tc>
          <w:tcPr>
            <w:tcW w:w="4804" w:type="dxa"/>
            <w:gridSpan w:val="2"/>
            <w:hideMark/>
          </w:tcPr>
          <w:p w:rsidR="00BE5B4D" w:rsidRPr="00BE5B4D" w:rsidRDefault="00BE5B4D" w:rsidP="00BE5B4D">
            <w:pPr>
              <w:spacing w:after="0"/>
              <w:rPr>
                <w:rFonts w:ascii="Times New Roman" w:eastAsia="Calibri" w:hAnsi="Times New Roman" w:cs="Times New Roman"/>
                <w:i/>
              </w:rPr>
            </w:pPr>
            <w:r w:rsidRPr="00BE5B4D">
              <w:rPr>
                <w:rFonts w:ascii="Times New Roman" w:eastAsia="Calibri" w:hAnsi="Times New Roman" w:cs="Times New Roman"/>
                <w:i/>
              </w:rPr>
              <w:t>Контактный телефон</w:t>
            </w:r>
          </w:p>
        </w:tc>
      </w:tr>
      <w:tr w:rsidR="00BE5B4D" w:rsidRPr="00BE5B4D">
        <w:tc>
          <w:tcPr>
            <w:tcW w:w="2628" w:type="dxa"/>
            <w:hideMark/>
          </w:tcPr>
          <w:p w:rsidR="00BE5B4D" w:rsidRPr="00BE5B4D" w:rsidRDefault="00BE5B4D" w:rsidP="00BE5B4D">
            <w:pPr>
              <w:spacing w:after="0"/>
              <w:rPr>
                <w:rFonts w:ascii="Times New Roman" w:eastAsia="Calibri" w:hAnsi="Times New Roman" w:cs="Times New Roman"/>
                <w:b/>
              </w:rPr>
            </w:pPr>
            <w:r w:rsidRPr="00BE5B4D">
              <w:rPr>
                <w:rFonts w:ascii="Times New Roman" w:eastAsia="Calibri" w:hAnsi="Times New Roman" w:cs="Times New Roman"/>
                <w:b/>
              </w:rPr>
              <w:t>Должность руководителя</w:t>
            </w:r>
          </w:p>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b/>
              </w:rPr>
              <w:t>Фамилия, инициалы</w:t>
            </w:r>
          </w:p>
        </w:tc>
        <w:tc>
          <w:tcPr>
            <w:tcW w:w="2124" w:type="dxa"/>
          </w:tcPr>
          <w:p w:rsidR="00BE5B4D" w:rsidRPr="00BE5B4D" w:rsidRDefault="00BE5B4D" w:rsidP="00BE5B4D">
            <w:pPr>
              <w:spacing w:after="0"/>
              <w:rPr>
                <w:rFonts w:ascii="Times New Roman" w:eastAsia="Calibri" w:hAnsi="Times New Roman" w:cs="Times New Roman"/>
              </w:rPr>
            </w:pPr>
          </w:p>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rPr>
              <w:t>_________________</w:t>
            </w:r>
            <w:r w:rsidRPr="00BE5B4D">
              <w:rPr>
                <w:rFonts w:ascii="Times New Roman" w:eastAsia="Calibri" w:hAnsi="Times New Roman" w:cs="Times New Roman"/>
                <w:i/>
              </w:rPr>
              <w:t>Место для подписи</w:t>
            </w:r>
          </w:p>
        </w:tc>
        <w:tc>
          <w:tcPr>
            <w:tcW w:w="236" w:type="dxa"/>
          </w:tcPr>
          <w:p w:rsidR="00BE5B4D" w:rsidRPr="00BE5B4D" w:rsidRDefault="00BE5B4D" w:rsidP="00BE5B4D">
            <w:pPr>
              <w:spacing w:after="0"/>
              <w:rPr>
                <w:rFonts w:ascii="Times New Roman" w:eastAsia="Calibri" w:hAnsi="Times New Roman" w:cs="Times New Roman"/>
              </w:rPr>
            </w:pPr>
          </w:p>
        </w:tc>
        <w:tc>
          <w:tcPr>
            <w:tcW w:w="1924" w:type="dxa"/>
          </w:tcPr>
          <w:p w:rsidR="00BE5B4D" w:rsidRPr="00BE5B4D" w:rsidRDefault="00BE5B4D" w:rsidP="00BE5B4D">
            <w:pPr>
              <w:spacing w:after="0"/>
              <w:rPr>
                <w:rFonts w:ascii="Times New Roman" w:eastAsia="Calibri" w:hAnsi="Times New Roman" w:cs="Times New Roman"/>
              </w:rPr>
            </w:pPr>
          </w:p>
          <w:p w:rsidR="00BE5B4D" w:rsidRPr="00BE5B4D" w:rsidRDefault="00BE5B4D" w:rsidP="00BE5B4D">
            <w:pPr>
              <w:spacing w:after="0"/>
              <w:rPr>
                <w:rFonts w:ascii="Times New Roman" w:eastAsia="Calibri" w:hAnsi="Times New Roman" w:cs="Times New Roman"/>
                <w:b/>
              </w:rPr>
            </w:pPr>
            <w:r w:rsidRPr="00BE5B4D">
              <w:rPr>
                <w:rFonts w:ascii="Times New Roman" w:eastAsia="Calibri" w:hAnsi="Times New Roman" w:cs="Times New Roman"/>
                <w:b/>
              </w:rPr>
              <w:t>Фамилия, инициалы</w:t>
            </w:r>
          </w:p>
        </w:tc>
        <w:tc>
          <w:tcPr>
            <w:tcW w:w="2880" w:type="dxa"/>
          </w:tcPr>
          <w:p w:rsidR="00BE5B4D" w:rsidRPr="00BE5B4D" w:rsidRDefault="00BE5B4D" w:rsidP="00BE5B4D">
            <w:pPr>
              <w:spacing w:after="0"/>
              <w:rPr>
                <w:rFonts w:ascii="Times New Roman" w:eastAsia="Calibri" w:hAnsi="Times New Roman" w:cs="Times New Roman"/>
              </w:rPr>
            </w:pPr>
          </w:p>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rPr>
              <w:t>____________________</w:t>
            </w:r>
          </w:p>
          <w:p w:rsidR="00BE5B4D" w:rsidRPr="00BE5B4D" w:rsidRDefault="00BE5B4D" w:rsidP="00BE5B4D">
            <w:pPr>
              <w:spacing w:after="0"/>
              <w:rPr>
                <w:rFonts w:ascii="Times New Roman" w:eastAsia="Calibri" w:hAnsi="Times New Roman" w:cs="Times New Roman"/>
                <w:i/>
              </w:rPr>
            </w:pPr>
            <w:r w:rsidRPr="00BE5B4D">
              <w:rPr>
                <w:rFonts w:ascii="Times New Roman" w:eastAsia="Calibri" w:hAnsi="Times New Roman" w:cs="Times New Roman"/>
              </w:rPr>
              <w:t xml:space="preserve">        </w:t>
            </w:r>
            <w:r w:rsidRPr="00BE5B4D">
              <w:rPr>
                <w:rFonts w:ascii="Times New Roman" w:eastAsia="Calibri" w:hAnsi="Times New Roman" w:cs="Times New Roman"/>
                <w:i/>
              </w:rPr>
              <w:t>Место для подписи</w:t>
            </w:r>
          </w:p>
        </w:tc>
      </w:tr>
    </w:tbl>
    <w:p w:rsidR="00BE5B4D" w:rsidRPr="00BE5B4D" w:rsidRDefault="00BE5B4D" w:rsidP="00BE5B4D">
      <w:pPr>
        <w:spacing w:after="0"/>
        <w:rPr>
          <w:rFonts w:ascii="Times New Roman" w:eastAsia="Calibri" w:hAnsi="Times New Roman" w:cs="Times New Roman"/>
        </w:rPr>
      </w:pPr>
    </w:p>
    <w:p w:rsidR="00BE5B4D" w:rsidRPr="00BE5B4D" w:rsidRDefault="00BE5B4D" w:rsidP="00BE5B4D">
      <w:pPr>
        <w:spacing w:after="0"/>
        <w:rPr>
          <w:rFonts w:ascii="Times New Roman" w:eastAsia="Calibri" w:hAnsi="Times New Roman" w:cs="Times New Roman"/>
        </w:rPr>
      </w:pPr>
      <w:r w:rsidRPr="00BE5B4D">
        <w:rPr>
          <w:rFonts w:ascii="Times New Roman" w:eastAsia="Calibri" w:hAnsi="Times New Roman" w:cs="Times New Roman"/>
        </w:rPr>
        <w:tab/>
      </w:r>
      <w:r w:rsidRPr="00BE5B4D">
        <w:rPr>
          <w:rFonts w:ascii="Times New Roman" w:eastAsia="Calibri" w:hAnsi="Times New Roman" w:cs="Times New Roman"/>
        </w:rPr>
        <w:tab/>
      </w:r>
      <w:r w:rsidRPr="00BE5B4D">
        <w:rPr>
          <w:rFonts w:ascii="Times New Roman" w:eastAsia="Calibri" w:hAnsi="Times New Roman" w:cs="Times New Roman"/>
        </w:rPr>
        <w:tab/>
      </w:r>
      <w:r w:rsidRPr="00BE5B4D">
        <w:rPr>
          <w:rFonts w:ascii="Times New Roman" w:eastAsia="Calibri" w:hAnsi="Times New Roman" w:cs="Times New Roman"/>
        </w:rPr>
        <w:tab/>
        <w:t>М.П.</w:t>
      </w:r>
    </w:p>
    <w:p w:rsidR="00BE5B4D" w:rsidRPr="00BE5B4D" w:rsidRDefault="00BE5B4D" w:rsidP="00BE5B4D">
      <w:pPr>
        <w:spacing w:after="0"/>
        <w:rPr>
          <w:rFonts w:ascii="Times New Roman" w:eastAsia="Calibri" w:hAnsi="Times New Roman" w:cs="Times New Roman"/>
        </w:rPr>
      </w:pPr>
    </w:p>
    <w:p w:rsidR="00BE5B4D" w:rsidRPr="00BE5B4D" w:rsidRDefault="00BE5B4D" w:rsidP="00BE5B4D">
      <w:pPr>
        <w:spacing w:after="0"/>
        <w:rPr>
          <w:rFonts w:ascii="Times New Roman" w:eastAsia="Calibri" w:hAnsi="Times New Roman" w:cs="Times New Roman"/>
          <w:i/>
        </w:rPr>
      </w:pPr>
      <w:r w:rsidRPr="00BE5B4D">
        <w:rPr>
          <w:rFonts w:ascii="Times New Roman" w:eastAsia="Calibri" w:hAnsi="Times New Roman" w:cs="Times New Roman"/>
          <w:i/>
        </w:rPr>
        <w:t>Второй экземпляр дополнительного соглашения к трудовому договору на руки получи</w:t>
      </w:r>
      <w:proofErr w:type="gramStart"/>
      <w:r w:rsidRPr="00BE5B4D">
        <w:rPr>
          <w:rFonts w:ascii="Times New Roman" w:eastAsia="Calibri" w:hAnsi="Times New Roman" w:cs="Times New Roman"/>
          <w:i/>
        </w:rPr>
        <w:t>л(</w:t>
      </w:r>
      <w:proofErr w:type="gramEnd"/>
      <w:r w:rsidRPr="00BE5B4D">
        <w:rPr>
          <w:rFonts w:ascii="Times New Roman" w:eastAsia="Calibri" w:hAnsi="Times New Roman" w:cs="Times New Roman"/>
          <w:i/>
        </w:rPr>
        <w:t>а)</w:t>
      </w:r>
    </w:p>
    <w:p w:rsidR="00BE5B4D" w:rsidRPr="00BE5B4D" w:rsidRDefault="00BE5B4D" w:rsidP="00BE5B4D">
      <w:pPr>
        <w:spacing w:after="0"/>
        <w:rPr>
          <w:rFonts w:ascii="Times New Roman" w:eastAsia="Calibri" w:hAnsi="Times New Roman" w:cs="Times New Roman"/>
          <w:i/>
        </w:rPr>
      </w:pPr>
      <w:r w:rsidRPr="00BE5B4D">
        <w:rPr>
          <w:rFonts w:ascii="Times New Roman" w:eastAsia="Calibri" w:hAnsi="Times New Roman" w:cs="Times New Roman"/>
          <w:i/>
        </w:rPr>
        <w:t xml:space="preserve"> «____»_______________20___ г. ______________/_____________/</w:t>
      </w:r>
    </w:p>
    <w:p w:rsidR="00BE5B4D" w:rsidRPr="00BE5B4D" w:rsidRDefault="00BE5B4D" w:rsidP="00BE5B4D">
      <w:pPr>
        <w:spacing w:after="0"/>
        <w:rPr>
          <w:rFonts w:ascii="Times New Roman" w:eastAsia="Calibri" w:hAnsi="Times New Roman" w:cs="Times New Roman"/>
        </w:rPr>
      </w:pPr>
    </w:p>
    <w:p w:rsidR="00BE5B4D" w:rsidRPr="00BE5B4D" w:rsidRDefault="00BE5B4D" w:rsidP="00BE5B4D">
      <w:pPr>
        <w:rPr>
          <w:rFonts w:ascii="Times New Roman" w:eastAsia="Calibri" w:hAnsi="Times New Roman" w:cs="Times New Roman"/>
        </w:rPr>
      </w:pPr>
    </w:p>
    <w:p w:rsidR="00085C22" w:rsidRDefault="00BE5B4D" w:rsidP="00BE5B4D">
      <w:r w:rsidRPr="00BE5B4D">
        <w:rPr>
          <w:rFonts w:ascii="Times New Roman" w:eastAsia="Calibri" w:hAnsi="Times New Roman" w:cs="Times New Roman"/>
          <w:b/>
          <w:highlight w:val="cyan"/>
        </w:rPr>
        <w:br w:type="page"/>
      </w:r>
    </w:p>
    <w:sectPr w:rsidR="00085C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ACF" w:rsidRDefault="00AB3ACF" w:rsidP="00BE5B4D">
      <w:pPr>
        <w:spacing w:after="0" w:line="240" w:lineRule="auto"/>
      </w:pPr>
      <w:r>
        <w:separator/>
      </w:r>
    </w:p>
  </w:endnote>
  <w:endnote w:type="continuationSeparator" w:id="0">
    <w:p w:rsidR="00AB3ACF" w:rsidRDefault="00AB3ACF" w:rsidP="00BE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ACF" w:rsidRDefault="00AB3ACF" w:rsidP="00BE5B4D">
      <w:pPr>
        <w:spacing w:after="0" w:line="240" w:lineRule="auto"/>
      </w:pPr>
      <w:r>
        <w:separator/>
      </w:r>
    </w:p>
  </w:footnote>
  <w:footnote w:type="continuationSeparator" w:id="0">
    <w:p w:rsidR="00AB3ACF" w:rsidRDefault="00AB3ACF" w:rsidP="00BE5B4D">
      <w:pPr>
        <w:spacing w:after="0" w:line="240" w:lineRule="auto"/>
      </w:pPr>
      <w:r>
        <w:continuationSeparator/>
      </w:r>
    </w:p>
  </w:footnote>
  <w:footnote w:id="1">
    <w:p w:rsidR="00BE5B4D" w:rsidRDefault="00BE5B4D" w:rsidP="00BE5B4D">
      <w:pPr>
        <w:spacing w:line="180" w:lineRule="exact"/>
        <w:jc w:val="both"/>
        <w:rPr>
          <w:rFonts w:ascii="Times New Roman" w:hAnsi="Times New Roman"/>
          <w:color w:val="0070C0"/>
          <w:sz w:val="18"/>
          <w:szCs w:val="18"/>
        </w:rPr>
      </w:pPr>
      <w:r>
        <w:rPr>
          <w:rFonts w:ascii="Times New Roman" w:hAnsi="Times New Roman"/>
          <w:color w:val="000000"/>
          <w:sz w:val="18"/>
          <w:szCs w:val="18"/>
        </w:rPr>
        <w:footnoteRef/>
      </w:r>
      <w:r>
        <w:rPr>
          <w:rFonts w:ascii="Times New Roman" w:hAnsi="Times New Roman"/>
          <w:color w:val="000000"/>
          <w:sz w:val="18"/>
          <w:szCs w:val="18"/>
        </w:rPr>
        <w:t xml:space="preserve"> Рабочий орган не является органом управления учреждением. Одновременно, он не является совещательным или консультативно-совещательным органом. Рабочий орган создается для предварительного рассмотрения, подготовки материалов и принятия решений по вопросам, отнесенным к компетенции органов управления учреждения, в данном случае – директора (заведующего) и общего собрания работников. См. по аналогии ст. 16.2 Федерального закона от 17.05.2007 № 82-ФЗ «О банке развития»</w:t>
      </w:r>
    </w:p>
  </w:footnote>
  <w:footnote w:id="2">
    <w:p w:rsidR="00BE5B4D" w:rsidRDefault="00BE5B4D" w:rsidP="00BE5B4D">
      <w:pPr>
        <w:spacing w:line="180" w:lineRule="exact"/>
        <w:jc w:val="both"/>
        <w:rPr>
          <w:rFonts w:ascii="Times New Roman" w:hAnsi="Times New Roman"/>
          <w:sz w:val="18"/>
          <w:szCs w:val="18"/>
        </w:rPr>
      </w:pPr>
      <w:r>
        <w:rPr>
          <w:rFonts w:ascii="Times New Roman" w:hAnsi="Times New Roman"/>
          <w:sz w:val="18"/>
          <w:szCs w:val="18"/>
        </w:rPr>
        <w:footnoteRef/>
      </w:r>
      <w:r>
        <w:rPr>
          <w:rFonts w:ascii="Times New Roman" w:hAnsi="Times New Roman"/>
          <w:sz w:val="18"/>
          <w:szCs w:val="18"/>
        </w:rPr>
        <w:t xml:space="preserve"> Согласно </w:t>
      </w:r>
      <w:proofErr w:type="spellStart"/>
      <w:r>
        <w:rPr>
          <w:rFonts w:ascii="Times New Roman" w:hAnsi="Times New Roman"/>
          <w:sz w:val="18"/>
          <w:szCs w:val="18"/>
        </w:rPr>
        <w:t>пп</w:t>
      </w:r>
      <w:proofErr w:type="spellEnd"/>
      <w:r>
        <w:rPr>
          <w:rFonts w:ascii="Times New Roman" w:hAnsi="Times New Roman"/>
          <w:sz w:val="18"/>
          <w:szCs w:val="18"/>
        </w:rPr>
        <w:t xml:space="preserve">. «б» п. 3. постановления Правительства РФ № 584, органы и организации, осуществляющие функции и полномочия учредителей, а также осуществляющие контроль и координацию деятельности, обеспечивают осуществление </w:t>
      </w:r>
      <w:proofErr w:type="gramStart"/>
      <w:r>
        <w:rPr>
          <w:rFonts w:ascii="Times New Roman" w:hAnsi="Times New Roman"/>
          <w:sz w:val="18"/>
          <w:szCs w:val="18"/>
        </w:rPr>
        <w:t>контроля за</w:t>
      </w:r>
      <w:proofErr w:type="gramEnd"/>
      <w:r>
        <w:rPr>
          <w:rFonts w:ascii="Times New Roman" w:hAnsi="Times New Roman"/>
          <w:sz w:val="18"/>
          <w:szCs w:val="18"/>
        </w:rPr>
        <w:t xml:space="preserve"> реализацией мероприятий планов по организации применения профессиональных стандартов</w:t>
      </w:r>
    </w:p>
  </w:footnote>
  <w:footnote w:id="3">
    <w:p w:rsidR="00BE5B4D" w:rsidRDefault="00BE5B4D" w:rsidP="00BE5B4D">
      <w:pPr>
        <w:pStyle w:val="a6"/>
        <w:spacing w:line="180" w:lineRule="exact"/>
        <w:jc w:val="both"/>
        <w:rPr>
          <w:rFonts w:ascii="Times New Roman" w:hAnsi="Times New Roman"/>
          <w:sz w:val="18"/>
          <w:szCs w:val="18"/>
        </w:rPr>
      </w:pPr>
      <w:r>
        <w:rPr>
          <w:rStyle w:val="afc"/>
          <w:rFonts w:ascii="Times New Roman" w:hAnsi="Times New Roman"/>
          <w:sz w:val="18"/>
          <w:szCs w:val="18"/>
        </w:rPr>
        <w:footnoteRef/>
      </w:r>
      <w:r>
        <w:rPr>
          <w:rFonts w:ascii="Times New Roman" w:hAnsi="Times New Roman"/>
          <w:sz w:val="18"/>
          <w:szCs w:val="18"/>
        </w:rPr>
        <w:t xml:space="preserve"> Дополнительное соглашение заключается, если применение профессионального стандарта влечет за собой изменение условий трудового договора.</w:t>
      </w:r>
    </w:p>
    <w:p w:rsidR="00BE5B4D" w:rsidRDefault="00BE5B4D" w:rsidP="00BE5B4D">
      <w:pPr>
        <w:pStyle w:val="a6"/>
        <w:spacing w:line="180" w:lineRule="exact"/>
        <w:ind w:firstLine="142"/>
        <w:jc w:val="both"/>
        <w:rPr>
          <w:rFonts w:ascii="Times New Roman" w:hAnsi="Times New Roman"/>
          <w:sz w:val="18"/>
          <w:szCs w:val="18"/>
        </w:rPr>
      </w:pPr>
      <w:r>
        <w:rPr>
          <w:rFonts w:ascii="Times New Roman" w:hAnsi="Times New Roman"/>
          <w:sz w:val="18"/>
          <w:szCs w:val="18"/>
        </w:rPr>
        <w:t>Согласно части второй ст. 74 ТК РФ работодатель обязан уведомить работника о причинах, вызвавших необходимость изменений определенных сторонами условий трудового договора.</w:t>
      </w:r>
    </w:p>
    <w:p w:rsidR="00BE5B4D" w:rsidRDefault="00BE5B4D" w:rsidP="00BE5B4D">
      <w:pPr>
        <w:pStyle w:val="a6"/>
        <w:spacing w:line="180" w:lineRule="exact"/>
        <w:ind w:firstLine="142"/>
        <w:jc w:val="both"/>
        <w:rPr>
          <w:rFonts w:ascii="Times New Roman" w:hAnsi="Times New Roman"/>
          <w:sz w:val="18"/>
          <w:szCs w:val="18"/>
        </w:rPr>
      </w:pPr>
      <w:r>
        <w:rPr>
          <w:rFonts w:ascii="Times New Roman" w:hAnsi="Times New Roman"/>
          <w:sz w:val="18"/>
          <w:szCs w:val="18"/>
        </w:rPr>
        <w:t>Обращаем внимание, что согласно позиции Минтруда России, внедрение профессионального стандарта не может служить основанием для изменения условий трудового договора по инициативе работодателя в соответствии со статьей 74 ТК РФ (письмо Минтруда России от 06.06.2017 № 14-2/10/В-4361).</w:t>
      </w:r>
    </w:p>
    <w:p w:rsidR="00BE5B4D" w:rsidRDefault="00BE5B4D" w:rsidP="00BE5B4D">
      <w:pPr>
        <w:spacing w:after="0" w:line="180" w:lineRule="exact"/>
        <w:ind w:firstLine="142"/>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По мнению </w:t>
      </w:r>
      <w:proofErr w:type="gramStart"/>
      <w:r>
        <w:rPr>
          <w:rFonts w:ascii="Times New Roman" w:eastAsia="Times New Roman" w:hAnsi="Times New Roman"/>
          <w:color w:val="000000"/>
          <w:sz w:val="18"/>
          <w:szCs w:val="18"/>
        </w:rPr>
        <w:t>Федеральной</w:t>
      </w:r>
      <w:proofErr w:type="gramEnd"/>
      <w:r>
        <w:rPr>
          <w:rFonts w:ascii="Times New Roman" w:eastAsia="Times New Roman" w:hAnsi="Times New Roman"/>
          <w:color w:val="000000"/>
          <w:sz w:val="18"/>
          <w:szCs w:val="18"/>
        </w:rPr>
        <w:t xml:space="preserve"> службы по труду и занятости утверждение профессиональных стандартов не относится к причинам, связанным с изменением организационных или технологических условий труда, по крайней мере до утверждения обязательности их применения работодателем.</w:t>
      </w:r>
    </w:p>
    <w:p w:rsidR="00BE5B4D" w:rsidRDefault="00BE5B4D" w:rsidP="00BE5B4D">
      <w:pPr>
        <w:pStyle w:val="a6"/>
        <w:spacing w:line="180" w:lineRule="exact"/>
        <w:ind w:firstLine="142"/>
        <w:jc w:val="both"/>
        <w:rPr>
          <w:rFonts w:ascii="Times New Roman" w:hAnsi="Times New Roman"/>
          <w:sz w:val="18"/>
          <w:szCs w:val="18"/>
        </w:rPr>
      </w:pPr>
      <w:r>
        <w:rPr>
          <w:rFonts w:ascii="Times New Roman" w:hAnsi="Times New Roman"/>
          <w:sz w:val="18"/>
          <w:szCs w:val="18"/>
        </w:rPr>
        <w:t>В этой связи, более предпочтительным является изменение условий трудового договора (если такое изменение, в связи с применением профессиональных стандартов, вообще необходимо работодателю) в соответствии со ст. 72 ТК РФ (т.е. по соглашению сторон трудового договора, без обязательного уведомления работника не позднее чем за два месяца)</w:t>
      </w:r>
    </w:p>
  </w:footnote>
  <w:footnote w:id="4">
    <w:p w:rsidR="00BE5B4D" w:rsidRDefault="00BE5B4D" w:rsidP="00BE5B4D">
      <w:pPr>
        <w:pStyle w:val="a6"/>
        <w:spacing w:line="180" w:lineRule="exact"/>
        <w:jc w:val="both"/>
        <w:rPr>
          <w:rFonts w:ascii="Times New Roman" w:hAnsi="Times New Roman"/>
          <w:sz w:val="18"/>
          <w:szCs w:val="18"/>
        </w:rPr>
      </w:pPr>
      <w:r>
        <w:rPr>
          <w:rStyle w:val="afc"/>
          <w:rFonts w:ascii="Times New Roman" w:hAnsi="Times New Roman"/>
          <w:sz w:val="18"/>
          <w:szCs w:val="18"/>
        </w:rPr>
        <w:footnoteRef/>
      </w:r>
      <w:r>
        <w:rPr>
          <w:rFonts w:ascii="Times New Roman" w:hAnsi="Times New Roman"/>
          <w:sz w:val="18"/>
          <w:szCs w:val="18"/>
        </w:rPr>
        <w:t xml:space="preserve"> В законодательстве нет четкого ответа на вопрос о том, вправе ли работодатель, не применяя всю процедуру уведомления заново, перенести дату, с которой вступают в силу новые условия трудового договора. Система «Гарант» дает следующую консультацию: если по каким-то причинам после даты, указанной в уведомлении, ранее согласованные сторонами условия трудовых договоров не изменились, процедура одностороннего изменения работодателем трудовых договоров подлежит прекращению, а уведомление не должно порождать каких-либо правовых последствий. При последующем изменении организационных или технологических условий труда, влекущем за собой невозможность сохранения условий трудовых договоров, работодателю необходимо повторно провести процедуру уведомления работников</w:t>
      </w:r>
    </w:p>
  </w:footnote>
  <w:footnote w:id="5">
    <w:p w:rsidR="00BE5B4D" w:rsidRDefault="00BE5B4D" w:rsidP="00BE5B4D">
      <w:pPr>
        <w:spacing w:line="180" w:lineRule="exact"/>
        <w:jc w:val="both"/>
        <w:rPr>
          <w:rFonts w:ascii="Calibri" w:hAnsi="Calibri"/>
          <w:color w:val="000000"/>
          <w:sz w:val="18"/>
          <w:szCs w:val="18"/>
        </w:rPr>
      </w:pPr>
      <w:r>
        <w:rPr>
          <w:rStyle w:val="afc"/>
          <w:sz w:val="18"/>
          <w:szCs w:val="18"/>
        </w:rPr>
        <w:footnoteRef/>
      </w:r>
      <w:r>
        <w:rPr>
          <w:sz w:val="18"/>
          <w:szCs w:val="18"/>
        </w:rPr>
        <w:t xml:space="preserve"> Согласно части второй ст. 57 ТК РФ </w:t>
      </w:r>
      <w:r>
        <w:rPr>
          <w:color w:val="000000"/>
          <w:sz w:val="18"/>
          <w:szCs w:val="18"/>
        </w:rPr>
        <w:t>обязательным для включения в трудовой договор является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Наименование должности из ТД исключать не рекомендуется, поскольку с наименованием должности связано предоставление компенсаций и льгот</w:t>
      </w:r>
      <w:proofErr w:type="gramStart"/>
      <w:r>
        <w:rPr>
          <w:color w:val="000000"/>
          <w:sz w:val="18"/>
          <w:szCs w:val="18"/>
        </w:rPr>
        <w:t>.</w:t>
      </w:r>
      <w:proofErr w:type="gramEnd"/>
      <w:r>
        <w:rPr>
          <w:sz w:val="18"/>
          <w:szCs w:val="18"/>
        </w:rPr>
        <w:t xml:space="preserve"> (</w:t>
      </w:r>
      <w:proofErr w:type="gramStart"/>
      <w:r>
        <w:rPr>
          <w:sz w:val="18"/>
          <w:szCs w:val="18"/>
        </w:rPr>
        <w:t>с</w:t>
      </w:r>
      <w:proofErr w:type="gramEnd"/>
      <w:r>
        <w:rPr>
          <w:sz w:val="18"/>
          <w:szCs w:val="18"/>
        </w:rPr>
        <w:t>м. www.vet-bc.ru, раздел «Типовые вопросы о применении профессиональных стандартов»)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3"/>
      <w:numFmt w:val="decimal"/>
      <w:lvlText w:val="%1."/>
      <w:lvlJc w:val="left"/>
      <w:pPr>
        <w:tabs>
          <w:tab w:val="num" w:pos="701"/>
        </w:tabs>
        <w:ind w:left="0" w:firstLine="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multilevel"/>
    <w:tmpl w:val="0000000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C"/>
    <w:multiLevelType w:val="multilevel"/>
    <w:tmpl w:val="0000000C"/>
    <w:lvl w:ilvl="0">
      <w:start w:val="1"/>
      <w:numFmt w:val="russianLow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8B1DA3"/>
    <w:multiLevelType w:val="multilevel"/>
    <w:tmpl w:val="5BC623AA"/>
    <w:lvl w:ilvl="0">
      <w:start w:val="6"/>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4">
    <w:nsid w:val="26710243"/>
    <w:multiLevelType w:val="hybridMultilevel"/>
    <w:tmpl w:val="F2B6BB0E"/>
    <w:lvl w:ilvl="0" w:tplc="8D2AE9C2">
      <w:start w:val="1"/>
      <w:numFmt w:val="bullet"/>
      <w:lvlText w:val=""/>
      <w:lvlJc w:val="left"/>
      <w:pPr>
        <w:ind w:left="1343" w:hanging="360"/>
      </w:pPr>
      <w:rPr>
        <w:rFonts w:ascii="Symbol" w:hAnsi="Symbol" w:hint="default"/>
      </w:rPr>
    </w:lvl>
    <w:lvl w:ilvl="1" w:tplc="04190003">
      <w:start w:val="1"/>
      <w:numFmt w:val="bullet"/>
      <w:lvlText w:val="o"/>
      <w:lvlJc w:val="left"/>
      <w:pPr>
        <w:ind w:left="2063" w:hanging="360"/>
      </w:pPr>
      <w:rPr>
        <w:rFonts w:ascii="Courier New" w:hAnsi="Courier New" w:cs="Courier New" w:hint="default"/>
      </w:rPr>
    </w:lvl>
    <w:lvl w:ilvl="2" w:tplc="04190005">
      <w:start w:val="1"/>
      <w:numFmt w:val="bullet"/>
      <w:lvlText w:val=""/>
      <w:lvlJc w:val="left"/>
      <w:pPr>
        <w:ind w:left="2783" w:hanging="360"/>
      </w:pPr>
      <w:rPr>
        <w:rFonts w:ascii="Wingdings" w:hAnsi="Wingdings" w:hint="default"/>
      </w:rPr>
    </w:lvl>
    <w:lvl w:ilvl="3" w:tplc="04190001">
      <w:start w:val="1"/>
      <w:numFmt w:val="bullet"/>
      <w:lvlText w:val=""/>
      <w:lvlJc w:val="left"/>
      <w:pPr>
        <w:ind w:left="3503" w:hanging="360"/>
      </w:pPr>
      <w:rPr>
        <w:rFonts w:ascii="Symbol" w:hAnsi="Symbol" w:hint="default"/>
      </w:rPr>
    </w:lvl>
    <w:lvl w:ilvl="4" w:tplc="04190003">
      <w:start w:val="1"/>
      <w:numFmt w:val="bullet"/>
      <w:lvlText w:val="o"/>
      <w:lvlJc w:val="left"/>
      <w:pPr>
        <w:ind w:left="4223" w:hanging="360"/>
      </w:pPr>
      <w:rPr>
        <w:rFonts w:ascii="Courier New" w:hAnsi="Courier New" w:cs="Courier New" w:hint="default"/>
      </w:rPr>
    </w:lvl>
    <w:lvl w:ilvl="5" w:tplc="04190005">
      <w:start w:val="1"/>
      <w:numFmt w:val="bullet"/>
      <w:lvlText w:val=""/>
      <w:lvlJc w:val="left"/>
      <w:pPr>
        <w:ind w:left="4943" w:hanging="360"/>
      </w:pPr>
      <w:rPr>
        <w:rFonts w:ascii="Wingdings" w:hAnsi="Wingdings" w:hint="default"/>
      </w:rPr>
    </w:lvl>
    <w:lvl w:ilvl="6" w:tplc="04190001">
      <w:start w:val="1"/>
      <w:numFmt w:val="bullet"/>
      <w:lvlText w:val=""/>
      <w:lvlJc w:val="left"/>
      <w:pPr>
        <w:ind w:left="5663" w:hanging="360"/>
      </w:pPr>
      <w:rPr>
        <w:rFonts w:ascii="Symbol" w:hAnsi="Symbol" w:hint="default"/>
      </w:rPr>
    </w:lvl>
    <w:lvl w:ilvl="7" w:tplc="04190003">
      <w:start w:val="1"/>
      <w:numFmt w:val="bullet"/>
      <w:lvlText w:val="o"/>
      <w:lvlJc w:val="left"/>
      <w:pPr>
        <w:ind w:left="6383" w:hanging="360"/>
      </w:pPr>
      <w:rPr>
        <w:rFonts w:ascii="Courier New" w:hAnsi="Courier New" w:cs="Courier New" w:hint="default"/>
      </w:rPr>
    </w:lvl>
    <w:lvl w:ilvl="8" w:tplc="04190005">
      <w:start w:val="1"/>
      <w:numFmt w:val="bullet"/>
      <w:lvlText w:val=""/>
      <w:lvlJc w:val="left"/>
      <w:pPr>
        <w:ind w:left="7103" w:hanging="360"/>
      </w:pPr>
      <w:rPr>
        <w:rFonts w:ascii="Wingdings" w:hAnsi="Wingdings" w:hint="default"/>
      </w:rPr>
    </w:lvl>
  </w:abstractNum>
  <w:abstractNum w:abstractNumId="5">
    <w:nsid w:val="2AB655E4"/>
    <w:multiLevelType w:val="hybridMultilevel"/>
    <w:tmpl w:val="D9A6479E"/>
    <w:lvl w:ilvl="0" w:tplc="0892052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14866F0"/>
    <w:multiLevelType w:val="hybridMultilevel"/>
    <w:tmpl w:val="020036AA"/>
    <w:lvl w:ilvl="0" w:tplc="8D2AE9C2">
      <w:start w:val="1"/>
      <w:numFmt w:val="bullet"/>
      <w:lvlText w:val=""/>
      <w:lvlJc w:val="left"/>
      <w:pPr>
        <w:ind w:left="1343" w:hanging="360"/>
      </w:pPr>
      <w:rPr>
        <w:rFonts w:ascii="Symbol" w:hAnsi="Symbol" w:hint="default"/>
      </w:rPr>
    </w:lvl>
    <w:lvl w:ilvl="1" w:tplc="04190003">
      <w:start w:val="1"/>
      <w:numFmt w:val="bullet"/>
      <w:lvlText w:val="o"/>
      <w:lvlJc w:val="left"/>
      <w:pPr>
        <w:ind w:left="2063" w:hanging="360"/>
      </w:pPr>
      <w:rPr>
        <w:rFonts w:ascii="Courier New" w:hAnsi="Courier New" w:cs="Courier New" w:hint="default"/>
      </w:rPr>
    </w:lvl>
    <w:lvl w:ilvl="2" w:tplc="04190005">
      <w:start w:val="1"/>
      <w:numFmt w:val="bullet"/>
      <w:lvlText w:val=""/>
      <w:lvlJc w:val="left"/>
      <w:pPr>
        <w:ind w:left="2783" w:hanging="360"/>
      </w:pPr>
      <w:rPr>
        <w:rFonts w:ascii="Wingdings" w:hAnsi="Wingdings" w:hint="default"/>
      </w:rPr>
    </w:lvl>
    <w:lvl w:ilvl="3" w:tplc="04190001">
      <w:start w:val="1"/>
      <w:numFmt w:val="bullet"/>
      <w:lvlText w:val=""/>
      <w:lvlJc w:val="left"/>
      <w:pPr>
        <w:ind w:left="3503" w:hanging="360"/>
      </w:pPr>
      <w:rPr>
        <w:rFonts w:ascii="Symbol" w:hAnsi="Symbol" w:hint="default"/>
      </w:rPr>
    </w:lvl>
    <w:lvl w:ilvl="4" w:tplc="04190003">
      <w:start w:val="1"/>
      <w:numFmt w:val="bullet"/>
      <w:lvlText w:val="o"/>
      <w:lvlJc w:val="left"/>
      <w:pPr>
        <w:ind w:left="4223" w:hanging="360"/>
      </w:pPr>
      <w:rPr>
        <w:rFonts w:ascii="Courier New" w:hAnsi="Courier New" w:cs="Courier New" w:hint="default"/>
      </w:rPr>
    </w:lvl>
    <w:lvl w:ilvl="5" w:tplc="04190005">
      <w:start w:val="1"/>
      <w:numFmt w:val="bullet"/>
      <w:lvlText w:val=""/>
      <w:lvlJc w:val="left"/>
      <w:pPr>
        <w:ind w:left="4943" w:hanging="360"/>
      </w:pPr>
      <w:rPr>
        <w:rFonts w:ascii="Wingdings" w:hAnsi="Wingdings" w:hint="default"/>
      </w:rPr>
    </w:lvl>
    <w:lvl w:ilvl="6" w:tplc="04190001">
      <w:start w:val="1"/>
      <w:numFmt w:val="bullet"/>
      <w:lvlText w:val=""/>
      <w:lvlJc w:val="left"/>
      <w:pPr>
        <w:ind w:left="5663" w:hanging="360"/>
      </w:pPr>
      <w:rPr>
        <w:rFonts w:ascii="Symbol" w:hAnsi="Symbol" w:hint="default"/>
      </w:rPr>
    </w:lvl>
    <w:lvl w:ilvl="7" w:tplc="04190003">
      <w:start w:val="1"/>
      <w:numFmt w:val="bullet"/>
      <w:lvlText w:val="o"/>
      <w:lvlJc w:val="left"/>
      <w:pPr>
        <w:ind w:left="6383" w:hanging="360"/>
      </w:pPr>
      <w:rPr>
        <w:rFonts w:ascii="Courier New" w:hAnsi="Courier New" w:cs="Courier New" w:hint="default"/>
      </w:rPr>
    </w:lvl>
    <w:lvl w:ilvl="8" w:tplc="04190005">
      <w:start w:val="1"/>
      <w:numFmt w:val="bullet"/>
      <w:lvlText w:val=""/>
      <w:lvlJc w:val="left"/>
      <w:pPr>
        <w:ind w:left="7103" w:hanging="360"/>
      </w:pPr>
      <w:rPr>
        <w:rFonts w:ascii="Wingdings" w:hAnsi="Wingdings" w:hint="default"/>
      </w:rPr>
    </w:lvl>
  </w:abstractNum>
  <w:abstractNum w:abstractNumId="7">
    <w:nsid w:val="47705DA9"/>
    <w:multiLevelType w:val="multilevel"/>
    <w:tmpl w:val="65B426C6"/>
    <w:lvl w:ilvl="0">
      <w:start w:val="1"/>
      <w:numFmt w:val="decimal"/>
      <w:pStyle w:val="2"/>
      <w:lvlText w:val="%1."/>
      <w:lvlJc w:val="left"/>
      <w:pPr>
        <w:ind w:left="360" w:hanging="360"/>
      </w:pPr>
    </w:lvl>
    <w:lvl w:ilvl="1">
      <w:start w:val="1"/>
      <w:numFmt w:val="decimal"/>
      <w:lvlText w:val="%1.%2."/>
      <w:lvlJc w:val="left"/>
      <w:pPr>
        <w:ind w:left="1135" w:hanging="567"/>
      </w:pPr>
      <w:rPr>
        <w:color w:val="auto"/>
        <w:sz w:val="26"/>
        <w:szCs w:val="26"/>
      </w:rPr>
    </w:lvl>
    <w:lvl w:ilvl="2">
      <w:start w:val="1"/>
      <w:numFmt w:val="decimal"/>
      <w:lvlText w:val="%1.%2.%3."/>
      <w:lvlJc w:val="left"/>
      <w:pPr>
        <w:tabs>
          <w:tab w:val="num" w:pos="1674"/>
        </w:tabs>
        <w:ind w:left="1674" w:hanging="96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E1B2495"/>
    <w:multiLevelType w:val="hybridMultilevel"/>
    <w:tmpl w:val="224062E8"/>
    <w:lvl w:ilvl="0" w:tplc="8D2AE9C2">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9">
    <w:nsid w:val="56A7159D"/>
    <w:multiLevelType w:val="hybridMultilevel"/>
    <w:tmpl w:val="A1886634"/>
    <w:lvl w:ilvl="0" w:tplc="8D2AE9C2">
      <w:start w:val="1"/>
      <w:numFmt w:val="bullet"/>
      <w:lvlText w:val=""/>
      <w:lvlJc w:val="left"/>
      <w:pPr>
        <w:ind w:left="1343" w:hanging="360"/>
      </w:pPr>
      <w:rPr>
        <w:rFonts w:ascii="Symbol" w:hAnsi="Symbol" w:hint="default"/>
      </w:rPr>
    </w:lvl>
    <w:lvl w:ilvl="1" w:tplc="04190003">
      <w:start w:val="1"/>
      <w:numFmt w:val="bullet"/>
      <w:lvlText w:val="o"/>
      <w:lvlJc w:val="left"/>
      <w:pPr>
        <w:ind w:left="2063" w:hanging="360"/>
      </w:pPr>
      <w:rPr>
        <w:rFonts w:ascii="Courier New" w:hAnsi="Courier New" w:cs="Courier New" w:hint="default"/>
      </w:rPr>
    </w:lvl>
    <w:lvl w:ilvl="2" w:tplc="04190005">
      <w:start w:val="1"/>
      <w:numFmt w:val="bullet"/>
      <w:lvlText w:val=""/>
      <w:lvlJc w:val="left"/>
      <w:pPr>
        <w:ind w:left="2783" w:hanging="360"/>
      </w:pPr>
      <w:rPr>
        <w:rFonts w:ascii="Wingdings" w:hAnsi="Wingdings" w:hint="default"/>
      </w:rPr>
    </w:lvl>
    <w:lvl w:ilvl="3" w:tplc="04190001">
      <w:start w:val="1"/>
      <w:numFmt w:val="bullet"/>
      <w:lvlText w:val=""/>
      <w:lvlJc w:val="left"/>
      <w:pPr>
        <w:ind w:left="3503" w:hanging="360"/>
      </w:pPr>
      <w:rPr>
        <w:rFonts w:ascii="Symbol" w:hAnsi="Symbol" w:hint="default"/>
      </w:rPr>
    </w:lvl>
    <w:lvl w:ilvl="4" w:tplc="04190003">
      <w:start w:val="1"/>
      <w:numFmt w:val="bullet"/>
      <w:lvlText w:val="o"/>
      <w:lvlJc w:val="left"/>
      <w:pPr>
        <w:ind w:left="4223" w:hanging="360"/>
      </w:pPr>
      <w:rPr>
        <w:rFonts w:ascii="Courier New" w:hAnsi="Courier New" w:cs="Courier New" w:hint="default"/>
      </w:rPr>
    </w:lvl>
    <w:lvl w:ilvl="5" w:tplc="04190005">
      <w:start w:val="1"/>
      <w:numFmt w:val="bullet"/>
      <w:lvlText w:val=""/>
      <w:lvlJc w:val="left"/>
      <w:pPr>
        <w:ind w:left="4943" w:hanging="360"/>
      </w:pPr>
      <w:rPr>
        <w:rFonts w:ascii="Wingdings" w:hAnsi="Wingdings" w:hint="default"/>
      </w:rPr>
    </w:lvl>
    <w:lvl w:ilvl="6" w:tplc="04190001">
      <w:start w:val="1"/>
      <w:numFmt w:val="bullet"/>
      <w:lvlText w:val=""/>
      <w:lvlJc w:val="left"/>
      <w:pPr>
        <w:ind w:left="5663" w:hanging="360"/>
      </w:pPr>
      <w:rPr>
        <w:rFonts w:ascii="Symbol" w:hAnsi="Symbol" w:hint="default"/>
      </w:rPr>
    </w:lvl>
    <w:lvl w:ilvl="7" w:tplc="04190003">
      <w:start w:val="1"/>
      <w:numFmt w:val="bullet"/>
      <w:lvlText w:val="o"/>
      <w:lvlJc w:val="left"/>
      <w:pPr>
        <w:ind w:left="6383" w:hanging="360"/>
      </w:pPr>
      <w:rPr>
        <w:rFonts w:ascii="Courier New" w:hAnsi="Courier New" w:cs="Courier New" w:hint="default"/>
      </w:rPr>
    </w:lvl>
    <w:lvl w:ilvl="8" w:tplc="04190005">
      <w:start w:val="1"/>
      <w:numFmt w:val="bullet"/>
      <w:lvlText w:val=""/>
      <w:lvlJc w:val="left"/>
      <w:pPr>
        <w:ind w:left="7103" w:hanging="360"/>
      </w:pPr>
      <w:rPr>
        <w:rFonts w:ascii="Wingdings" w:hAnsi="Wingdings" w:hint="default"/>
      </w:rPr>
    </w:lvl>
  </w:abstractNum>
  <w:abstractNum w:abstractNumId="10">
    <w:nsid w:val="5A913778"/>
    <w:multiLevelType w:val="hybridMultilevel"/>
    <w:tmpl w:val="400ECC2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1">
    <w:nsid w:val="5AFB0BBD"/>
    <w:multiLevelType w:val="multilevel"/>
    <w:tmpl w:val="AC86FCC8"/>
    <w:lvl w:ilvl="0">
      <w:start w:val="1"/>
      <w:numFmt w:val="decimal"/>
      <w:lvlText w:val="%1."/>
      <w:lvlJc w:val="left"/>
      <w:pPr>
        <w:ind w:left="360" w:hanging="360"/>
      </w:p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5B81423"/>
    <w:multiLevelType w:val="multilevel"/>
    <w:tmpl w:val="3DD8153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65E42D15"/>
    <w:multiLevelType w:val="multilevel"/>
    <w:tmpl w:val="58AAE37E"/>
    <w:lvl w:ilvl="0">
      <w:start w:val="1"/>
      <w:numFmt w:val="decimal"/>
      <w:lvlText w:val="%1."/>
      <w:lvlJc w:val="left"/>
      <w:pPr>
        <w:ind w:left="720" w:hanging="360"/>
      </w:pPr>
      <w:rPr>
        <w:sz w:val="22"/>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6AB26E11"/>
    <w:multiLevelType w:val="hybridMultilevel"/>
    <w:tmpl w:val="B1EEAF08"/>
    <w:lvl w:ilvl="0" w:tplc="8D2AE9C2">
      <w:start w:val="1"/>
      <w:numFmt w:val="bullet"/>
      <w:lvlText w:val=""/>
      <w:lvlJc w:val="left"/>
      <w:pPr>
        <w:ind w:left="1343" w:hanging="360"/>
      </w:pPr>
      <w:rPr>
        <w:rFonts w:ascii="Symbol" w:hAnsi="Symbol" w:hint="default"/>
      </w:rPr>
    </w:lvl>
    <w:lvl w:ilvl="1" w:tplc="04190003">
      <w:start w:val="1"/>
      <w:numFmt w:val="bullet"/>
      <w:lvlText w:val="o"/>
      <w:lvlJc w:val="left"/>
      <w:pPr>
        <w:ind w:left="2063" w:hanging="360"/>
      </w:pPr>
      <w:rPr>
        <w:rFonts w:ascii="Courier New" w:hAnsi="Courier New" w:cs="Courier New" w:hint="default"/>
      </w:rPr>
    </w:lvl>
    <w:lvl w:ilvl="2" w:tplc="04190005">
      <w:start w:val="1"/>
      <w:numFmt w:val="bullet"/>
      <w:lvlText w:val=""/>
      <w:lvlJc w:val="left"/>
      <w:pPr>
        <w:ind w:left="2783" w:hanging="360"/>
      </w:pPr>
      <w:rPr>
        <w:rFonts w:ascii="Wingdings" w:hAnsi="Wingdings" w:hint="default"/>
      </w:rPr>
    </w:lvl>
    <w:lvl w:ilvl="3" w:tplc="04190001">
      <w:start w:val="1"/>
      <w:numFmt w:val="bullet"/>
      <w:lvlText w:val=""/>
      <w:lvlJc w:val="left"/>
      <w:pPr>
        <w:ind w:left="3503" w:hanging="360"/>
      </w:pPr>
      <w:rPr>
        <w:rFonts w:ascii="Symbol" w:hAnsi="Symbol" w:hint="default"/>
      </w:rPr>
    </w:lvl>
    <w:lvl w:ilvl="4" w:tplc="04190003">
      <w:start w:val="1"/>
      <w:numFmt w:val="bullet"/>
      <w:lvlText w:val="o"/>
      <w:lvlJc w:val="left"/>
      <w:pPr>
        <w:ind w:left="4223" w:hanging="360"/>
      </w:pPr>
      <w:rPr>
        <w:rFonts w:ascii="Courier New" w:hAnsi="Courier New" w:cs="Courier New" w:hint="default"/>
      </w:rPr>
    </w:lvl>
    <w:lvl w:ilvl="5" w:tplc="04190005">
      <w:start w:val="1"/>
      <w:numFmt w:val="bullet"/>
      <w:lvlText w:val=""/>
      <w:lvlJc w:val="left"/>
      <w:pPr>
        <w:ind w:left="4943" w:hanging="360"/>
      </w:pPr>
      <w:rPr>
        <w:rFonts w:ascii="Wingdings" w:hAnsi="Wingdings" w:hint="default"/>
      </w:rPr>
    </w:lvl>
    <w:lvl w:ilvl="6" w:tplc="04190001">
      <w:start w:val="1"/>
      <w:numFmt w:val="bullet"/>
      <w:lvlText w:val=""/>
      <w:lvlJc w:val="left"/>
      <w:pPr>
        <w:ind w:left="5663" w:hanging="360"/>
      </w:pPr>
      <w:rPr>
        <w:rFonts w:ascii="Symbol" w:hAnsi="Symbol" w:hint="default"/>
      </w:rPr>
    </w:lvl>
    <w:lvl w:ilvl="7" w:tplc="04190003">
      <w:start w:val="1"/>
      <w:numFmt w:val="bullet"/>
      <w:lvlText w:val="o"/>
      <w:lvlJc w:val="left"/>
      <w:pPr>
        <w:ind w:left="6383" w:hanging="360"/>
      </w:pPr>
      <w:rPr>
        <w:rFonts w:ascii="Courier New" w:hAnsi="Courier New" w:cs="Courier New" w:hint="default"/>
      </w:rPr>
    </w:lvl>
    <w:lvl w:ilvl="8" w:tplc="04190005">
      <w:start w:val="1"/>
      <w:numFmt w:val="bullet"/>
      <w:lvlText w:val=""/>
      <w:lvlJc w:val="left"/>
      <w:pPr>
        <w:ind w:left="7103" w:hanging="360"/>
      </w:pPr>
      <w:rPr>
        <w:rFonts w:ascii="Wingdings" w:hAnsi="Wingdings" w:hint="default"/>
      </w:rPr>
    </w:lvl>
  </w:abstractNum>
  <w:abstractNum w:abstractNumId="15">
    <w:nsid w:val="6DA93EA6"/>
    <w:multiLevelType w:val="multilevel"/>
    <w:tmpl w:val="3DD8153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703A2322"/>
    <w:multiLevelType w:val="multilevel"/>
    <w:tmpl w:val="FAC051BE"/>
    <w:lvl w:ilvl="0">
      <w:start w:val="2"/>
      <w:numFmt w:val="decimal"/>
      <w:lvlText w:val="%1."/>
      <w:lvlJc w:val="left"/>
      <w:pPr>
        <w:ind w:left="360" w:hanging="360"/>
      </w:pPr>
    </w:lvl>
    <w:lvl w:ilvl="1">
      <w:start w:val="4"/>
      <w:numFmt w:val="decimal"/>
      <w:lvlText w:val="%1.%2."/>
      <w:lvlJc w:val="left"/>
      <w:pPr>
        <w:ind w:left="360" w:hanging="36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10812C6"/>
    <w:multiLevelType w:val="hybridMultilevel"/>
    <w:tmpl w:val="F836EFD6"/>
    <w:lvl w:ilvl="0" w:tplc="0892052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A880360"/>
    <w:multiLevelType w:val="hybridMultilevel"/>
    <w:tmpl w:val="748EDB20"/>
    <w:lvl w:ilvl="0" w:tplc="F88EFFE6">
      <w:start w:val="1"/>
      <w:numFmt w:val="decimal"/>
      <w:lvlText w:val="%1."/>
      <w:lvlJc w:val="left"/>
      <w:pPr>
        <w:ind w:left="3763" w:hanging="360"/>
      </w:pPr>
      <w:rPr>
        <w:i w:val="0"/>
        <w:color w:val="auto"/>
      </w:rPr>
    </w:lvl>
    <w:lvl w:ilvl="1" w:tplc="C36CA5D2">
      <w:start w:val="1"/>
      <w:numFmt w:val="lowerLetter"/>
      <w:lvlText w:val="%2."/>
      <w:lvlJc w:val="left"/>
      <w:pPr>
        <w:ind w:left="2858" w:hanging="360"/>
      </w:pPr>
    </w:lvl>
    <w:lvl w:ilvl="2" w:tplc="F53A5E8C">
      <w:start w:val="1"/>
      <w:numFmt w:val="lowerRoman"/>
      <w:lvlText w:val="%3."/>
      <w:lvlJc w:val="right"/>
      <w:pPr>
        <w:ind w:left="3578" w:hanging="180"/>
      </w:pPr>
    </w:lvl>
    <w:lvl w:ilvl="3" w:tplc="BBCABC18">
      <w:start w:val="1"/>
      <w:numFmt w:val="decimal"/>
      <w:lvlText w:val="%4."/>
      <w:lvlJc w:val="left"/>
      <w:pPr>
        <w:ind w:left="4298" w:hanging="360"/>
      </w:pPr>
    </w:lvl>
    <w:lvl w:ilvl="4" w:tplc="9422733E">
      <w:start w:val="1"/>
      <w:numFmt w:val="lowerLetter"/>
      <w:lvlText w:val="%5."/>
      <w:lvlJc w:val="left"/>
      <w:pPr>
        <w:ind w:left="5018" w:hanging="360"/>
      </w:pPr>
    </w:lvl>
    <w:lvl w:ilvl="5" w:tplc="B55659FC">
      <w:start w:val="1"/>
      <w:numFmt w:val="lowerRoman"/>
      <w:lvlText w:val="%6."/>
      <w:lvlJc w:val="right"/>
      <w:pPr>
        <w:ind w:left="5738" w:hanging="180"/>
      </w:pPr>
    </w:lvl>
    <w:lvl w:ilvl="6" w:tplc="7BDAD610">
      <w:start w:val="1"/>
      <w:numFmt w:val="decimal"/>
      <w:lvlText w:val="%7."/>
      <w:lvlJc w:val="left"/>
      <w:pPr>
        <w:ind w:left="6458" w:hanging="360"/>
      </w:pPr>
    </w:lvl>
    <w:lvl w:ilvl="7" w:tplc="B4C8D08C">
      <w:start w:val="1"/>
      <w:numFmt w:val="lowerLetter"/>
      <w:lvlText w:val="%8."/>
      <w:lvlJc w:val="left"/>
      <w:pPr>
        <w:ind w:left="7178" w:hanging="360"/>
      </w:pPr>
    </w:lvl>
    <w:lvl w:ilvl="8" w:tplc="41329106">
      <w:start w:val="1"/>
      <w:numFmt w:val="lowerRoman"/>
      <w:lvlText w:val="%9."/>
      <w:lvlJc w:val="right"/>
      <w:pPr>
        <w:ind w:left="789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1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9"/>
  </w:num>
  <w:num w:numId="15">
    <w:abstractNumId w:val="6"/>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4D"/>
    <w:rsid w:val="00085C22"/>
    <w:rsid w:val="00621528"/>
    <w:rsid w:val="009201B0"/>
    <w:rsid w:val="00AB3ACF"/>
    <w:rsid w:val="00BE5B4D"/>
    <w:rsid w:val="00E93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5B4D"/>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BE5B4D"/>
    <w:pPr>
      <w:keepNext/>
      <w:keepLines/>
      <w:numPr>
        <w:numId w:val="1"/>
      </w:numPr>
      <w:spacing w:before="200" w:after="0"/>
      <w:ind w:left="0" w:firstLine="0"/>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semiHidden/>
    <w:unhideWhenUsed/>
    <w:qFormat/>
    <w:rsid w:val="00BE5B4D"/>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
    <w:next w:val="a"/>
    <w:link w:val="40"/>
    <w:uiPriority w:val="9"/>
    <w:semiHidden/>
    <w:unhideWhenUsed/>
    <w:qFormat/>
    <w:rsid w:val="00BE5B4D"/>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uiPriority w:val="9"/>
    <w:semiHidden/>
    <w:unhideWhenUsed/>
    <w:qFormat/>
    <w:rsid w:val="00BE5B4D"/>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
    <w:semiHidden/>
    <w:unhideWhenUsed/>
    <w:qFormat/>
    <w:rsid w:val="00BE5B4D"/>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
    <w:next w:val="a"/>
    <w:link w:val="70"/>
    <w:uiPriority w:val="9"/>
    <w:semiHidden/>
    <w:unhideWhenUsed/>
    <w:qFormat/>
    <w:rsid w:val="00BE5B4D"/>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
    <w:semiHidden/>
    <w:unhideWhenUsed/>
    <w:qFormat/>
    <w:rsid w:val="00BE5B4D"/>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
    <w:semiHidden/>
    <w:unhideWhenUsed/>
    <w:qFormat/>
    <w:rsid w:val="00BE5B4D"/>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B4D"/>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BE5B4D"/>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semiHidden/>
    <w:rsid w:val="00BE5B4D"/>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semiHidden/>
    <w:rsid w:val="00BE5B4D"/>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uiPriority w:val="9"/>
    <w:semiHidden/>
    <w:rsid w:val="00BE5B4D"/>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
    <w:semiHidden/>
    <w:rsid w:val="00BE5B4D"/>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0"/>
    <w:link w:val="7"/>
    <w:uiPriority w:val="9"/>
    <w:semiHidden/>
    <w:rsid w:val="00BE5B4D"/>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
    <w:semiHidden/>
    <w:rsid w:val="00BE5B4D"/>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semiHidden/>
    <w:rsid w:val="00BE5B4D"/>
    <w:rPr>
      <w:rFonts w:ascii="Cambria" w:eastAsia="Times New Roman" w:hAnsi="Cambria" w:cs="Times New Roman"/>
      <w:i/>
      <w:iCs/>
      <w:color w:val="404040"/>
      <w:sz w:val="20"/>
      <w:szCs w:val="20"/>
      <w:lang w:val="x-none" w:eastAsia="x-none"/>
    </w:rPr>
  </w:style>
  <w:style w:type="numbering" w:customStyle="1" w:styleId="11">
    <w:name w:val="Нет списка1"/>
    <w:next w:val="a2"/>
    <w:uiPriority w:val="99"/>
    <w:semiHidden/>
    <w:unhideWhenUsed/>
    <w:rsid w:val="00BE5B4D"/>
  </w:style>
  <w:style w:type="character" w:styleId="a3">
    <w:name w:val="Hyperlink"/>
    <w:uiPriority w:val="99"/>
    <w:semiHidden/>
    <w:unhideWhenUsed/>
    <w:rsid w:val="00BE5B4D"/>
    <w:rPr>
      <w:color w:val="0000FF"/>
      <w:u w:val="single"/>
    </w:rPr>
  </w:style>
  <w:style w:type="character" w:styleId="a4">
    <w:name w:val="FollowedHyperlink"/>
    <w:basedOn w:val="a0"/>
    <w:uiPriority w:val="99"/>
    <w:semiHidden/>
    <w:unhideWhenUsed/>
    <w:rsid w:val="00BE5B4D"/>
    <w:rPr>
      <w:color w:val="800080" w:themeColor="followedHyperlink"/>
      <w:u w:val="single"/>
    </w:rPr>
  </w:style>
  <w:style w:type="paragraph" w:styleId="a5">
    <w:name w:val="Normal (Web)"/>
    <w:basedOn w:val="a"/>
    <w:uiPriority w:val="99"/>
    <w:semiHidden/>
    <w:unhideWhenUsed/>
    <w:rsid w:val="00BE5B4D"/>
    <w:pPr>
      <w:spacing w:before="75" w:after="75" w:line="240" w:lineRule="auto"/>
      <w:ind w:left="105" w:right="105" w:firstLine="400"/>
      <w:jc w:val="both"/>
    </w:pPr>
    <w:rPr>
      <w:rFonts w:ascii="Arial" w:eastAsia="Constantia" w:hAnsi="Arial" w:cs="Arial"/>
      <w:color w:val="666666"/>
      <w:sz w:val="17"/>
      <w:szCs w:val="17"/>
      <w:lang w:eastAsia="ru-RU"/>
    </w:rPr>
  </w:style>
  <w:style w:type="paragraph" w:styleId="a6">
    <w:name w:val="footnote text"/>
    <w:basedOn w:val="a"/>
    <w:link w:val="a7"/>
    <w:uiPriority w:val="99"/>
    <w:semiHidden/>
    <w:unhideWhenUsed/>
    <w:rsid w:val="00BE5B4D"/>
    <w:pPr>
      <w:spacing w:after="0" w:line="240" w:lineRule="auto"/>
    </w:pPr>
    <w:rPr>
      <w:rFonts w:ascii="Calibri" w:eastAsia="Calibri" w:hAnsi="Calibri" w:cs="Times New Roman"/>
      <w:sz w:val="20"/>
      <w:szCs w:val="20"/>
      <w:lang w:val="x-none" w:eastAsia="x-none"/>
    </w:rPr>
  </w:style>
  <w:style w:type="character" w:customStyle="1" w:styleId="a7">
    <w:name w:val="Текст сноски Знак"/>
    <w:basedOn w:val="a0"/>
    <w:link w:val="a6"/>
    <w:uiPriority w:val="99"/>
    <w:semiHidden/>
    <w:rsid w:val="00BE5B4D"/>
    <w:rPr>
      <w:rFonts w:ascii="Calibri" w:eastAsia="Calibri" w:hAnsi="Calibri" w:cs="Times New Roman"/>
      <w:sz w:val="20"/>
      <w:szCs w:val="20"/>
      <w:lang w:val="x-none" w:eastAsia="x-none"/>
    </w:rPr>
  </w:style>
  <w:style w:type="paragraph" w:styleId="a8">
    <w:name w:val="header"/>
    <w:basedOn w:val="a"/>
    <w:link w:val="a9"/>
    <w:uiPriority w:val="99"/>
    <w:semiHidden/>
    <w:unhideWhenUsed/>
    <w:rsid w:val="00BE5B4D"/>
    <w:pPr>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BE5B4D"/>
    <w:rPr>
      <w:rFonts w:ascii="Calibri" w:eastAsia="Calibri" w:hAnsi="Calibri" w:cs="Times New Roman"/>
    </w:rPr>
  </w:style>
  <w:style w:type="paragraph" w:styleId="aa">
    <w:name w:val="footer"/>
    <w:basedOn w:val="a"/>
    <w:link w:val="ab"/>
    <w:uiPriority w:val="99"/>
    <w:semiHidden/>
    <w:unhideWhenUsed/>
    <w:rsid w:val="00BE5B4D"/>
    <w:pPr>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BE5B4D"/>
    <w:rPr>
      <w:rFonts w:ascii="Calibri" w:eastAsia="Calibri" w:hAnsi="Calibri" w:cs="Times New Roman"/>
    </w:rPr>
  </w:style>
  <w:style w:type="paragraph" w:styleId="ac">
    <w:name w:val="endnote text"/>
    <w:basedOn w:val="a"/>
    <w:link w:val="ad"/>
    <w:uiPriority w:val="99"/>
    <w:semiHidden/>
    <w:unhideWhenUsed/>
    <w:rsid w:val="00BE5B4D"/>
    <w:pPr>
      <w:spacing w:after="0" w:line="240" w:lineRule="auto"/>
    </w:pPr>
    <w:rPr>
      <w:rFonts w:ascii="Calibri" w:eastAsia="Calibri" w:hAnsi="Calibri" w:cs="Times New Roman"/>
      <w:sz w:val="20"/>
      <w:szCs w:val="20"/>
      <w:lang w:val="x-none" w:eastAsia="x-none"/>
    </w:rPr>
  </w:style>
  <w:style w:type="character" w:customStyle="1" w:styleId="ad">
    <w:name w:val="Текст концевой сноски Знак"/>
    <w:basedOn w:val="a0"/>
    <w:link w:val="ac"/>
    <w:uiPriority w:val="99"/>
    <w:semiHidden/>
    <w:rsid w:val="00BE5B4D"/>
    <w:rPr>
      <w:rFonts w:ascii="Calibri" w:eastAsia="Calibri" w:hAnsi="Calibri" w:cs="Times New Roman"/>
      <w:sz w:val="20"/>
      <w:szCs w:val="20"/>
      <w:lang w:val="x-none" w:eastAsia="x-none"/>
    </w:rPr>
  </w:style>
  <w:style w:type="paragraph" w:styleId="ae">
    <w:name w:val="Title"/>
    <w:basedOn w:val="a"/>
    <w:next w:val="a"/>
    <w:link w:val="af"/>
    <w:uiPriority w:val="10"/>
    <w:qFormat/>
    <w:rsid w:val="00BE5B4D"/>
    <w:pPr>
      <w:pBdr>
        <w:bottom w:val="single" w:sz="8" w:space="0" w:color="4F81BD"/>
      </w:pBdr>
      <w:spacing w:after="300" w:line="240" w:lineRule="auto"/>
      <w:contextualSpacing/>
    </w:pPr>
    <w:rPr>
      <w:rFonts w:ascii="Cambria" w:eastAsia="Times New Roman" w:hAnsi="Cambria" w:cs="Times New Roman"/>
      <w:color w:val="17365D"/>
      <w:spacing w:val="5"/>
      <w:sz w:val="52"/>
      <w:szCs w:val="52"/>
      <w:lang w:val="x-none" w:eastAsia="x-none"/>
    </w:rPr>
  </w:style>
  <w:style w:type="character" w:customStyle="1" w:styleId="af">
    <w:name w:val="Название Знак"/>
    <w:basedOn w:val="a0"/>
    <w:link w:val="ae"/>
    <w:uiPriority w:val="10"/>
    <w:rsid w:val="00BE5B4D"/>
    <w:rPr>
      <w:rFonts w:ascii="Cambria" w:eastAsia="Times New Roman" w:hAnsi="Cambria" w:cs="Times New Roman"/>
      <w:color w:val="17365D"/>
      <w:spacing w:val="5"/>
      <w:sz w:val="52"/>
      <w:szCs w:val="52"/>
      <w:lang w:val="x-none" w:eastAsia="x-none"/>
    </w:rPr>
  </w:style>
  <w:style w:type="paragraph" w:styleId="af0">
    <w:name w:val="Body Text Indent"/>
    <w:basedOn w:val="a"/>
    <w:link w:val="af1"/>
    <w:uiPriority w:val="99"/>
    <w:semiHidden/>
    <w:unhideWhenUsed/>
    <w:qFormat/>
    <w:rsid w:val="00BE5B4D"/>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BE5B4D"/>
    <w:rPr>
      <w:rFonts w:ascii="Times New Roman" w:eastAsia="Times New Roman" w:hAnsi="Times New Roman" w:cs="Times New Roman"/>
      <w:sz w:val="24"/>
      <w:szCs w:val="24"/>
      <w:lang w:eastAsia="ru-RU"/>
    </w:rPr>
  </w:style>
  <w:style w:type="paragraph" w:styleId="af2">
    <w:name w:val="Subtitle"/>
    <w:basedOn w:val="a"/>
    <w:next w:val="a"/>
    <w:link w:val="af3"/>
    <w:uiPriority w:val="11"/>
    <w:qFormat/>
    <w:rsid w:val="00BE5B4D"/>
    <w:rPr>
      <w:rFonts w:ascii="Cambria" w:eastAsia="Times New Roman" w:hAnsi="Cambria" w:cs="Times New Roman"/>
      <w:i/>
      <w:iCs/>
      <w:color w:val="4F81BD"/>
      <w:spacing w:val="15"/>
      <w:sz w:val="24"/>
      <w:szCs w:val="24"/>
      <w:lang w:val="x-none" w:eastAsia="x-none"/>
    </w:rPr>
  </w:style>
  <w:style w:type="character" w:customStyle="1" w:styleId="af3">
    <w:name w:val="Подзаголовок Знак"/>
    <w:basedOn w:val="a0"/>
    <w:link w:val="af2"/>
    <w:uiPriority w:val="11"/>
    <w:rsid w:val="00BE5B4D"/>
    <w:rPr>
      <w:rFonts w:ascii="Cambria" w:eastAsia="Times New Roman" w:hAnsi="Cambria" w:cs="Times New Roman"/>
      <w:i/>
      <w:iCs/>
      <w:color w:val="4F81BD"/>
      <w:spacing w:val="15"/>
      <w:sz w:val="24"/>
      <w:szCs w:val="24"/>
      <w:lang w:val="x-none" w:eastAsia="x-none"/>
    </w:rPr>
  </w:style>
  <w:style w:type="paragraph" w:styleId="21">
    <w:name w:val="Body Text Indent 2"/>
    <w:basedOn w:val="a"/>
    <w:link w:val="22"/>
    <w:uiPriority w:val="99"/>
    <w:semiHidden/>
    <w:unhideWhenUsed/>
    <w:rsid w:val="00BE5B4D"/>
    <w:pPr>
      <w:spacing w:after="120" w:line="480" w:lineRule="auto"/>
      <w:ind w:left="283"/>
    </w:pPr>
    <w:rPr>
      <w:rFonts w:ascii="Calibri" w:eastAsia="Calibri" w:hAnsi="Calibri" w:cs="Times New Roman"/>
      <w:lang w:val="x-none"/>
    </w:rPr>
  </w:style>
  <w:style w:type="character" w:customStyle="1" w:styleId="22">
    <w:name w:val="Основной текст с отступом 2 Знак"/>
    <w:basedOn w:val="a0"/>
    <w:link w:val="21"/>
    <w:uiPriority w:val="99"/>
    <w:semiHidden/>
    <w:rsid w:val="00BE5B4D"/>
    <w:rPr>
      <w:rFonts w:ascii="Calibri" w:eastAsia="Calibri" w:hAnsi="Calibri" w:cs="Times New Roman"/>
      <w:lang w:val="x-none"/>
    </w:rPr>
  </w:style>
  <w:style w:type="paragraph" w:styleId="af4">
    <w:name w:val="Plain Text"/>
    <w:basedOn w:val="a"/>
    <w:link w:val="af5"/>
    <w:uiPriority w:val="99"/>
    <w:semiHidden/>
    <w:unhideWhenUsed/>
    <w:rsid w:val="00BE5B4D"/>
    <w:pPr>
      <w:spacing w:after="0" w:line="240" w:lineRule="auto"/>
    </w:pPr>
    <w:rPr>
      <w:rFonts w:ascii="Courier New" w:eastAsia="Calibri" w:hAnsi="Courier New" w:cs="Times New Roman"/>
      <w:sz w:val="21"/>
      <w:szCs w:val="21"/>
      <w:lang w:val="x-none" w:eastAsia="x-none"/>
    </w:rPr>
  </w:style>
  <w:style w:type="character" w:customStyle="1" w:styleId="af5">
    <w:name w:val="Текст Знак"/>
    <w:basedOn w:val="a0"/>
    <w:link w:val="af4"/>
    <w:uiPriority w:val="99"/>
    <w:semiHidden/>
    <w:rsid w:val="00BE5B4D"/>
    <w:rPr>
      <w:rFonts w:ascii="Courier New" w:eastAsia="Calibri" w:hAnsi="Courier New" w:cs="Times New Roman"/>
      <w:sz w:val="21"/>
      <w:szCs w:val="21"/>
      <w:lang w:val="x-none" w:eastAsia="x-none"/>
    </w:rPr>
  </w:style>
  <w:style w:type="paragraph" w:styleId="af6">
    <w:name w:val="Balloon Text"/>
    <w:basedOn w:val="a"/>
    <w:link w:val="af7"/>
    <w:uiPriority w:val="99"/>
    <w:semiHidden/>
    <w:unhideWhenUsed/>
    <w:rsid w:val="00BE5B4D"/>
    <w:pPr>
      <w:spacing w:after="0" w:line="240" w:lineRule="auto"/>
    </w:pPr>
    <w:rPr>
      <w:rFonts w:ascii="Segoe UI" w:eastAsia="Calibri" w:hAnsi="Segoe UI" w:cs="Times New Roman"/>
      <w:sz w:val="18"/>
      <w:szCs w:val="18"/>
      <w:lang w:val="x-none"/>
    </w:rPr>
  </w:style>
  <w:style w:type="character" w:customStyle="1" w:styleId="af7">
    <w:name w:val="Текст выноски Знак"/>
    <w:basedOn w:val="a0"/>
    <w:link w:val="af6"/>
    <w:uiPriority w:val="99"/>
    <w:semiHidden/>
    <w:rsid w:val="00BE5B4D"/>
    <w:rPr>
      <w:rFonts w:ascii="Segoe UI" w:eastAsia="Calibri" w:hAnsi="Segoe UI" w:cs="Times New Roman"/>
      <w:sz w:val="18"/>
      <w:szCs w:val="18"/>
      <w:lang w:val="x-none"/>
    </w:rPr>
  </w:style>
  <w:style w:type="paragraph" w:styleId="af8">
    <w:name w:val="No Spacing"/>
    <w:uiPriority w:val="1"/>
    <w:qFormat/>
    <w:rsid w:val="00BE5B4D"/>
    <w:pPr>
      <w:spacing w:after="0" w:line="240" w:lineRule="auto"/>
    </w:pPr>
    <w:rPr>
      <w:rFonts w:ascii="Calibri" w:eastAsia="Calibri" w:hAnsi="Calibri" w:cs="Times New Roman"/>
    </w:rPr>
  </w:style>
  <w:style w:type="paragraph" w:styleId="af9">
    <w:name w:val="List Paragraph"/>
    <w:basedOn w:val="a"/>
    <w:uiPriority w:val="34"/>
    <w:qFormat/>
    <w:rsid w:val="00BE5B4D"/>
    <w:pPr>
      <w:ind w:left="720"/>
      <w:contextualSpacing/>
    </w:pPr>
    <w:rPr>
      <w:rFonts w:ascii="Calibri" w:eastAsia="Calibri" w:hAnsi="Calibri" w:cs="Times New Roman"/>
    </w:rPr>
  </w:style>
  <w:style w:type="paragraph" w:styleId="23">
    <w:name w:val="Quote"/>
    <w:basedOn w:val="a"/>
    <w:next w:val="a"/>
    <w:link w:val="24"/>
    <w:uiPriority w:val="29"/>
    <w:qFormat/>
    <w:rsid w:val="00BE5B4D"/>
    <w:rPr>
      <w:rFonts w:ascii="Calibri" w:eastAsia="Calibri" w:hAnsi="Calibri" w:cs="Times New Roman"/>
      <w:i/>
      <w:iCs/>
      <w:color w:val="000000"/>
      <w:sz w:val="20"/>
      <w:szCs w:val="20"/>
      <w:lang w:val="x-none" w:eastAsia="x-none"/>
    </w:rPr>
  </w:style>
  <w:style w:type="character" w:customStyle="1" w:styleId="24">
    <w:name w:val="Цитата 2 Знак"/>
    <w:basedOn w:val="a0"/>
    <w:link w:val="23"/>
    <w:uiPriority w:val="29"/>
    <w:rsid w:val="00BE5B4D"/>
    <w:rPr>
      <w:rFonts w:ascii="Calibri" w:eastAsia="Calibri" w:hAnsi="Calibri" w:cs="Times New Roman"/>
      <w:i/>
      <w:iCs/>
      <w:color w:val="000000"/>
      <w:sz w:val="20"/>
      <w:szCs w:val="20"/>
      <w:lang w:val="x-none" w:eastAsia="x-none"/>
    </w:rPr>
  </w:style>
  <w:style w:type="paragraph" w:styleId="afa">
    <w:name w:val="Intense Quote"/>
    <w:basedOn w:val="a"/>
    <w:next w:val="a"/>
    <w:link w:val="afb"/>
    <w:uiPriority w:val="30"/>
    <w:qFormat/>
    <w:rsid w:val="00BE5B4D"/>
    <w:pPr>
      <w:pBdr>
        <w:bottom w:val="single" w:sz="4" w:space="0"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afb">
    <w:name w:val="Выделенная цитата Знак"/>
    <w:basedOn w:val="a0"/>
    <w:link w:val="afa"/>
    <w:uiPriority w:val="30"/>
    <w:rsid w:val="00BE5B4D"/>
    <w:rPr>
      <w:rFonts w:ascii="Calibri" w:eastAsia="Calibri" w:hAnsi="Calibri" w:cs="Times New Roman"/>
      <w:b/>
      <w:bCs/>
      <w:i/>
      <w:iCs/>
      <w:color w:val="4F81BD"/>
      <w:sz w:val="20"/>
      <w:szCs w:val="20"/>
      <w:lang w:val="x-none" w:eastAsia="x-none"/>
    </w:rPr>
  </w:style>
  <w:style w:type="paragraph" w:customStyle="1" w:styleId="Default">
    <w:name w:val="Default"/>
    <w:uiPriority w:val="99"/>
    <w:rsid w:val="00BE5B4D"/>
    <w:pPr>
      <w:spacing w:after="0" w:line="240" w:lineRule="auto"/>
    </w:pPr>
    <w:rPr>
      <w:rFonts w:ascii="Times New Roman" w:eastAsia="Calibri" w:hAnsi="Times New Roman" w:cs="Times New Roman"/>
      <w:color w:val="000000"/>
      <w:sz w:val="24"/>
      <w:szCs w:val="24"/>
    </w:rPr>
  </w:style>
  <w:style w:type="paragraph" w:customStyle="1" w:styleId="c2">
    <w:name w:val="c2"/>
    <w:basedOn w:val="a"/>
    <w:uiPriority w:val="99"/>
    <w:rsid w:val="00BE5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_"/>
    <w:link w:val="26"/>
    <w:uiPriority w:val="99"/>
    <w:locked/>
    <w:rsid w:val="00BE5B4D"/>
    <w:rPr>
      <w:rFonts w:ascii="Arial" w:hAnsi="Arial" w:cs="Arial"/>
      <w:spacing w:val="3"/>
      <w:sz w:val="19"/>
      <w:szCs w:val="19"/>
      <w:shd w:val="clear" w:color="auto" w:fill="FFFFFF"/>
    </w:rPr>
  </w:style>
  <w:style w:type="paragraph" w:customStyle="1" w:styleId="26">
    <w:name w:val="Заголовок №2"/>
    <w:basedOn w:val="a"/>
    <w:link w:val="25"/>
    <w:uiPriority w:val="99"/>
    <w:rsid w:val="00BE5B4D"/>
    <w:pPr>
      <w:shd w:val="clear" w:color="auto" w:fill="FFFFFF"/>
      <w:spacing w:before="120" w:after="120" w:line="240" w:lineRule="atLeast"/>
      <w:ind w:firstLine="460"/>
      <w:jc w:val="both"/>
      <w:outlineLvl w:val="1"/>
    </w:pPr>
    <w:rPr>
      <w:rFonts w:ascii="Arial" w:hAnsi="Arial" w:cs="Arial"/>
      <w:spacing w:val="3"/>
      <w:sz w:val="19"/>
      <w:szCs w:val="19"/>
    </w:rPr>
  </w:style>
  <w:style w:type="paragraph" w:customStyle="1" w:styleId="31">
    <w:name w:val="3 уровень"/>
    <w:basedOn w:val="a"/>
    <w:uiPriority w:val="99"/>
    <w:qFormat/>
    <w:rsid w:val="00BE5B4D"/>
    <w:pPr>
      <w:tabs>
        <w:tab w:val="num" w:pos="1674"/>
      </w:tabs>
      <w:spacing w:after="40" w:line="240" w:lineRule="auto"/>
      <w:ind w:left="1674" w:hanging="964"/>
      <w:jc w:val="both"/>
    </w:pPr>
    <w:rPr>
      <w:rFonts w:ascii="Times New Roman" w:eastAsia="Times New Roman" w:hAnsi="Times New Roman" w:cs="Times New Roman"/>
      <w:sz w:val="26"/>
      <w:szCs w:val="26"/>
      <w:lang w:eastAsia="ru-RU"/>
    </w:rPr>
  </w:style>
  <w:style w:type="paragraph" w:customStyle="1" w:styleId="27">
    <w:name w:val="2 уровень"/>
    <w:basedOn w:val="a"/>
    <w:uiPriority w:val="99"/>
    <w:qFormat/>
    <w:rsid w:val="00BE5B4D"/>
    <w:pPr>
      <w:spacing w:after="40" w:line="240" w:lineRule="auto"/>
      <w:ind w:left="1135" w:hanging="567"/>
      <w:jc w:val="both"/>
    </w:pPr>
    <w:rPr>
      <w:rFonts w:ascii="Times New Roman" w:eastAsia="Times New Roman" w:hAnsi="Times New Roman" w:cs="Times New Roman"/>
      <w:sz w:val="26"/>
      <w:szCs w:val="26"/>
      <w:lang w:eastAsia="ru-RU"/>
    </w:rPr>
  </w:style>
  <w:style w:type="paragraph" w:customStyle="1" w:styleId="paragraph">
    <w:name w:val="paragraph"/>
    <w:basedOn w:val="a"/>
    <w:uiPriority w:val="99"/>
    <w:rsid w:val="00BE5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footnote reference"/>
    <w:semiHidden/>
    <w:unhideWhenUsed/>
    <w:rsid w:val="00BE5B4D"/>
    <w:rPr>
      <w:vertAlign w:val="superscript"/>
    </w:rPr>
  </w:style>
  <w:style w:type="character" w:styleId="afd">
    <w:name w:val="endnote reference"/>
    <w:uiPriority w:val="99"/>
    <w:semiHidden/>
    <w:unhideWhenUsed/>
    <w:rsid w:val="00BE5B4D"/>
    <w:rPr>
      <w:vertAlign w:val="superscript"/>
    </w:rPr>
  </w:style>
  <w:style w:type="character" w:styleId="afe">
    <w:name w:val="Subtle Emphasis"/>
    <w:uiPriority w:val="19"/>
    <w:qFormat/>
    <w:rsid w:val="00BE5B4D"/>
    <w:rPr>
      <w:i/>
      <w:iCs/>
      <w:color w:val="808080"/>
    </w:rPr>
  </w:style>
  <w:style w:type="character" w:styleId="aff">
    <w:name w:val="Intense Emphasis"/>
    <w:uiPriority w:val="21"/>
    <w:qFormat/>
    <w:rsid w:val="00BE5B4D"/>
    <w:rPr>
      <w:b/>
      <w:bCs/>
      <w:i/>
      <w:iCs/>
      <w:color w:val="4F81BD"/>
    </w:rPr>
  </w:style>
  <w:style w:type="character" w:styleId="aff0">
    <w:name w:val="Subtle Reference"/>
    <w:uiPriority w:val="31"/>
    <w:qFormat/>
    <w:rsid w:val="00BE5B4D"/>
    <w:rPr>
      <w:smallCaps/>
      <w:color w:val="C0504D"/>
      <w:u w:val="single"/>
    </w:rPr>
  </w:style>
  <w:style w:type="character" w:styleId="aff1">
    <w:name w:val="Intense Reference"/>
    <w:uiPriority w:val="32"/>
    <w:qFormat/>
    <w:rsid w:val="00BE5B4D"/>
    <w:rPr>
      <w:b/>
      <w:bCs/>
      <w:smallCaps/>
      <w:color w:val="C0504D"/>
      <w:spacing w:val="5"/>
      <w:u w:val="single"/>
    </w:rPr>
  </w:style>
  <w:style w:type="character" w:styleId="aff2">
    <w:name w:val="Book Title"/>
    <w:uiPriority w:val="33"/>
    <w:qFormat/>
    <w:rsid w:val="00BE5B4D"/>
    <w:rPr>
      <w:b/>
      <w:bCs/>
      <w:smallCaps/>
      <w:spacing w:val="5"/>
    </w:rPr>
  </w:style>
  <w:style w:type="character" w:customStyle="1" w:styleId="c0">
    <w:name w:val="c0"/>
    <w:rsid w:val="00BE5B4D"/>
  </w:style>
  <w:style w:type="character" w:customStyle="1" w:styleId="normaltextrun">
    <w:name w:val="normaltextrun"/>
    <w:rsid w:val="00BE5B4D"/>
  </w:style>
  <w:style w:type="character" w:customStyle="1" w:styleId="eop">
    <w:name w:val="eop"/>
    <w:rsid w:val="00BE5B4D"/>
  </w:style>
  <w:style w:type="character" w:customStyle="1" w:styleId="spellingerror">
    <w:name w:val="spellingerror"/>
    <w:rsid w:val="00BE5B4D"/>
  </w:style>
  <w:style w:type="character" w:customStyle="1" w:styleId="contextualspellingandgrammarerror">
    <w:name w:val="contextualspellingandgrammarerror"/>
    <w:rsid w:val="00BE5B4D"/>
  </w:style>
  <w:style w:type="table" w:styleId="aff3">
    <w:name w:val="Table Grid"/>
    <w:basedOn w:val="a1"/>
    <w:uiPriority w:val="39"/>
    <w:rsid w:val="00BE5B4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5B4D"/>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BE5B4D"/>
    <w:pPr>
      <w:keepNext/>
      <w:keepLines/>
      <w:numPr>
        <w:numId w:val="1"/>
      </w:numPr>
      <w:spacing w:before="200" w:after="0"/>
      <w:ind w:left="0" w:firstLine="0"/>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semiHidden/>
    <w:unhideWhenUsed/>
    <w:qFormat/>
    <w:rsid w:val="00BE5B4D"/>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
    <w:next w:val="a"/>
    <w:link w:val="40"/>
    <w:uiPriority w:val="9"/>
    <w:semiHidden/>
    <w:unhideWhenUsed/>
    <w:qFormat/>
    <w:rsid w:val="00BE5B4D"/>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uiPriority w:val="9"/>
    <w:semiHidden/>
    <w:unhideWhenUsed/>
    <w:qFormat/>
    <w:rsid w:val="00BE5B4D"/>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
    <w:semiHidden/>
    <w:unhideWhenUsed/>
    <w:qFormat/>
    <w:rsid w:val="00BE5B4D"/>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
    <w:next w:val="a"/>
    <w:link w:val="70"/>
    <w:uiPriority w:val="9"/>
    <w:semiHidden/>
    <w:unhideWhenUsed/>
    <w:qFormat/>
    <w:rsid w:val="00BE5B4D"/>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
    <w:semiHidden/>
    <w:unhideWhenUsed/>
    <w:qFormat/>
    <w:rsid w:val="00BE5B4D"/>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
    <w:semiHidden/>
    <w:unhideWhenUsed/>
    <w:qFormat/>
    <w:rsid w:val="00BE5B4D"/>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B4D"/>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BE5B4D"/>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semiHidden/>
    <w:rsid w:val="00BE5B4D"/>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semiHidden/>
    <w:rsid w:val="00BE5B4D"/>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uiPriority w:val="9"/>
    <w:semiHidden/>
    <w:rsid w:val="00BE5B4D"/>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
    <w:semiHidden/>
    <w:rsid w:val="00BE5B4D"/>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0"/>
    <w:link w:val="7"/>
    <w:uiPriority w:val="9"/>
    <w:semiHidden/>
    <w:rsid w:val="00BE5B4D"/>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
    <w:semiHidden/>
    <w:rsid w:val="00BE5B4D"/>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semiHidden/>
    <w:rsid w:val="00BE5B4D"/>
    <w:rPr>
      <w:rFonts w:ascii="Cambria" w:eastAsia="Times New Roman" w:hAnsi="Cambria" w:cs="Times New Roman"/>
      <w:i/>
      <w:iCs/>
      <w:color w:val="404040"/>
      <w:sz w:val="20"/>
      <w:szCs w:val="20"/>
      <w:lang w:val="x-none" w:eastAsia="x-none"/>
    </w:rPr>
  </w:style>
  <w:style w:type="numbering" w:customStyle="1" w:styleId="11">
    <w:name w:val="Нет списка1"/>
    <w:next w:val="a2"/>
    <w:uiPriority w:val="99"/>
    <w:semiHidden/>
    <w:unhideWhenUsed/>
    <w:rsid w:val="00BE5B4D"/>
  </w:style>
  <w:style w:type="character" w:styleId="a3">
    <w:name w:val="Hyperlink"/>
    <w:uiPriority w:val="99"/>
    <w:semiHidden/>
    <w:unhideWhenUsed/>
    <w:rsid w:val="00BE5B4D"/>
    <w:rPr>
      <w:color w:val="0000FF"/>
      <w:u w:val="single"/>
    </w:rPr>
  </w:style>
  <w:style w:type="character" w:styleId="a4">
    <w:name w:val="FollowedHyperlink"/>
    <w:basedOn w:val="a0"/>
    <w:uiPriority w:val="99"/>
    <w:semiHidden/>
    <w:unhideWhenUsed/>
    <w:rsid w:val="00BE5B4D"/>
    <w:rPr>
      <w:color w:val="800080" w:themeColor="followedHyperlink"/>
      <w:u w:val="single"/>
    </w:rPr>
  </w:style>
  <w:style w:type="paragraph" w:styleId="a5">
    <w:name w:val="Normal (Web)"/>
    <w:basedOn w:val="a"/>
    <w:uiPriority w:val="99"/>
    <w:semiHidden/>
    <w:unhideWhenUsed/>
    <w:rsid w:val="00BE5B4D"/>
    <w:pPr>
      <w:spacing w:before="75" w:after="75" w:line="240" w:lineRule="auto"/>
      <w:ind w:left="105" w:right="105" w:firstLine="400"/>
      <w:jc w:val="both"/>
    </w:pPr>
    <w:rPr>
      <w:rFonts w:ascii="Arial" w:eastAsia="Constantia" w:hAnsi="Arial" w:cs="Arial"/>
      <w:color w:val="666666"/>
      <w:sz w:val="17"/>
      <w:szCs w:val="17"/>
      <w:lang w:eastAsia="ru-RU"/>
    </w:rPr>
  </w:style>
  <w:style w:type="paragraph" w:styleId="a6">
    <w:name w:val="footnote text"/>
    <w:basedOn w:val="a"/>
    <w:link w:val="a7"/>
    <w:uiPriority w:val="99"/>
    <w:semiHidden/>
    <w:unhideWhenUsed/>
    <w:rsid w:val="00BE5B4D"/>
    <w:pPr>
      <w:spacing w:after="0" w:line="240" w:lineRule="auto"/>
    </w:pPr>
    <w:rPr>
      <w:rFonts w:ascii="Calibri" w:eastAsia="Calibri" w:hAnsi="Calibri" w:cs="Times New Roman"/>
      <w:sz w:val="20"/>
      <w:szCs w:val="20"/>
      <w:lang w:val="x-none" w:eastAsia="x-none"/>
    </w:rPr>
  </w:style>
  <w:style w:type="character" w:customStyle="1" w:styleId="a7">
    <w:name w:val="Текст сноски Знак"/>
    <w:basedOn w:val="a0"/>
    <w:link w:val="a6"/>
    <w:uiPriority w:val="99"/>
    <w:semiHidden/>
    <w:rsid w:val="00BE5B4D"/>
    <w:rPr>
      <w:rFonts w:ascii="Calibri" w:eastAsia="Calibri" w:hAnsi="Calibri" w:cs="Times New Roman"/>
      <w:sz w:val="20"/>
      <w:szCs w:val="20"/>
      <w:lang w:val="x-none" w:eastAsia="x-none"/>
    </w:rPr>
  </w:style>
  <w:style w:type="paragraph" w:styleId="a8">
    <w:name w:val="header"/>
    <w:basedOn w:val="a"/>
    <w:link w:val="a9"/>
    <w:uiPriority w:val="99"/>
    <w:semiHidden/>
    <w:unhideWhenUsed/>
    <w:rsid w:val="00BE5B4D"/>
    <w:pPr>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BE5B4D"/>
    <w:rPr>
      <w:rFonts w:ascii="Calibri" w:eastAsia="Calibri" w:hAnsi="Calibri" w:cs="Times New Roman"/>
    </w:rPr>
  </w:style>
  <w:style w:type="paragraph" w:styleId="aa">
    <w:name w:val="footer"/>
    <w:basedOn w:val="a"/>
    <w:link w:val="ab"/>
    <w:uiPriority w:val="99"/>
    <w:semiHidden/>
    <w:unhideWhenUsed/>
    <w:rsid w:val="00BE5B4D"/>
    <w:pPr>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BE5B4D"/>
    <w:rPr>
      <w:rFonts w:ascii="Calibri" w:eastAsia="Calibri" w:hAnsi="Calibri" w:cs="Times New Roman"/>
    </w:rPr>
  </w:style>
  <w:style w:type="paragraph" w:styleId="ac">
    <w:name w:val="endnote text"/>
    <w:basedOn w:val="a"/>
    <w:link w:val="ad"/>
    <w:uiPriority w:val="99"/>
    <w:semiHidden/>
    <w:unhideWhenUsed/>
    <w:rsid w:val="00BE5B4D"/>
    <w:pPr>
      <w:spacing w:after="0" w:line="240" w:lineRule="auto"/>
    </w:pPr>
    <w:rPr>
      <w:rFonts w:ascii="Calibri" w:eastAsia="Calibri" w:hAnsi="Calibri" w:cs="Times New Roman"/>
      <w:sz w:val="20"/>
      <w:szCs w:val="20"/>
      <w:lang w:val="x-none" w:eastAsia="x-none"/>
    </w:rPr>
  </w:style>
  <w:style w:type="character" w:customStyle="1" w:styleId="ad">
    <w:name w:val="Текст концевой сноски Знак"/>
    <w:basedOn w:val="a0"/>
    <w:link w:val="ac"/>
    <w:uiPriority w:val="99"/>
    <w:semiHidden/>
    <w:rsid w:val="00BE5B4D"/>
    <w:rPr>
      <w:rFonts w:ascii="Calibri" w:eastAsia="Calibri" w:hAnsi="Calibri" w:cs="Times New Roman"/>
      <w:sz w:val="20"/>
      <w:szCs w:val="20"/>
      <w:lang w:val="x-none" w:eastAsia="x-none"/>
    </w:rPr>
  </w:style>
  <w:style w:type="paragraph" w:styleId="ae">
    <w:name w:val="Title"/>
    <w:basedOn w:val="a"/>
    <w:next w:val="a"/>
    <w:link w:val="af"/>
    <w:uiPriority w:val="10"/>
    <w:qFormat/>
    <w:rsid w:val="00BE5B4D"/>
    <w:pPr>
      <w:pBdr>
        <w:bottom w:val="single" w:sz="8" w:space="0" w:color="4F81BD"/>
      </w:pBdr>
      <w:spacing w:after="300" w:line="240" w:lineRule="auto"/>
      <w:contextualSpacing/>
    </w:pPr>
    <w:rPr>
      <w:rFonts w:ascii="Cambria" w:eastAsia="Times New Roman" w:hAnsi="Cambria" w:cs="Times New Roman"/>
      <w:color w:val="17365D"/>
      <w:spacing w:val="5"/>
      <w:sz w:val="52"/>
      <w:szCs w:val="52"/>
      <w:lang w:val="x-none" w:eastAsia="x-none"/>
    </w:rPr>
  </w:style>
  <w:style w:type="character" w:customStyle="1" w:styleId="af">
    <w:name w:val="Название Знак"/>
    <w:basedOn w:val="a0"/>
    <w:link w:val="ae"/>
    <w:uiPriority w:val="10"/>
    <w:rsid w:val="00BE5B4D"/>
    <w:rPr>
      <w:rFonts w:ascii="Cambria" w:eastAsia="Times New Roman" w:hAnsi="Cambria" w:cs="Times New Roman"/>
      <w:color w:val="17365D"/>
      <w:spacing w:val="5"/>
      <w:sz w:val="52"/>
      <w:szCs w:val="52"/>
      <w:lang w:val="x-none" w:eastAsia="x-none"/>
    </w:rPr>
  </w:style>
  <w:style w:type="paragraph" w:styleId="af0">
    <w:name w:val="Body Text Indent"/>
    <w:basedOn w:val="a"/>
    <w:link w:val="af1"/>
    <w:uiPriority w:val="99"/>
    <w:semiHidden/>
    <w:unhideWhenUsed/>
    <w:qFormat/>
    <w:rsid w:val="00BE5B4D"/>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BE5B4D"/>
    <w:rPr>
      <w:rFonts w:ascii="Times New Roman" w:eastAsia="Times New Roman" w:hAnsi="Times New Roman" w:cs="Times New Roman"/>
      <w:sz w:val="24"/>
      <w:szCs w:val="24"/>
      <w:lang w:eastAsia="ru-RU"/>
    </w:rPr>
  </w:style>
  <w:style w:type="paragraph" w:styleId="af2">
    <w:name w:val="Subtitle"/>
    <w:basedOn w:val="a"/>
    <w:next w:val="a"/>
    <w:link w:val="af3"/>
    <w:uiPriority w:val="11"/>
    <w:qFormat/>
    <w:rsid w:val="00BE5B4D"/>
    <w:rPr>
      <w:rFonts w:ascii="Cambria" w:eastAsia="Times New Roman" w:hAnsi="Cambria" w:cs="Times New Roman"/>
      <w:i/>
      <w:iCs/>
      <w:color w:val="4F81BD"/>
      <w:spacing w:val="15"/>
      <w:sz w:val="24"/>
      <w:szCs w:val="24"/>
      <w:lang w:val="x-none" w:eastAsia="x-none"/>
    </w:rPr>
  </w:style>
  <w:style w:type="character" w:customStyle="1" w:styleId="af3">
    <w:name w:val="Подзаголовок Знак"/>
    <w:basedOn w:val="a0"/>
    <w:link w:val="af2"/>
    <w:uiPriority w:val="11"/>
    <w:rsid w:val="00BE5B4D"/>
    <w:rPr>
      <w:rFonts w:ascii="Cambria" w:eastAsia="Times New Roman" w:hAnsi="Cambria" w:cs="Times New Roman"/>
      <w:i/>
      <w:iCs/>
      <w:color w:val="4F81BD"/>
      <w:spacing w:val="15"/>
      <w:sz w:val="24"/>
      <w:szCs w:val="24"/>
      <w:lang w:val="x-none" w:eastAsia="x-none"/>
    </w:rPr>
  </w:style>
  <w:style w:type="paragraph" w:styleId="21">
    <w:name w:val="Body Text Indent 2"/>
    <w:basedOn w:val="a"/>
    <w:link w:val="22"/>
    <w:uiPriority w:val="99"/>
    <w:semiHidden/>
    <w:unhideWhenUsed/>
    <w:rsid w:val="00BE5B4D"/>
    <w:pPr>
      <w:spacing w:after="120" w:line="480" w:lineRule="auto"/>
      <w:ind w:left="283"/>
    </w:pPr>
    <w:rPr>
      <w:rFonts w:ascii="Calibri" w:eastAsia="Calibri" w:hAnsi="Calibri" w:cs="Times New Roman"/>
      <w:lang w:val="x-none"/>
    </w:rPr>
  </w:style>
  <w:style w:type="character" w:customStyle="1" w:styleId="22">
    <w:name w:val="Основной текст с отступом 2 Знак"/>
    <w:basedOn w:val="a0"/>
    <w:link w:val="21"/>
    <w:uiPriority w:val="99"/>
    <w:semiHidden/>
    <w:rsid w:val="00BE5B4D"/>
    <w:rPr>
      <w:rFonts w:ascii="Calibri" w:eastAsia="Calibri" w:hAnsi="Calibri" w:cs="Times New Roman"/>
      <w:lang w:val="x-none"/>
    </w:rPr>
  </w:style>
  <w:style w:type="paragraph" w:styleId="af4">
    <w:name w:val="Plain Text"/>
    <w:basedOn w:val="a"/>
    <w:link w:val="af5"/>
    <w:uiPriority w:val="99"/>
    <w:semiHidden/>
    <w:unhideWhenUsed/>
    <w:rsid w:val="00BE5B4D"/>
    <w:pPr>
      <w:spacing w:after="0" w:line="240" w:lineRule="auto"/>
    </w:pPr>
    <w:rPr>
      <w:rFonts w:ascii="Courier New" w:eastAsia="Calibri" w:hAnsi="Courier New" w:cs="Times New Roman"/>
      <w:sz w:val="21"/>
      <w:szCs w:val="21"/>
      <w:lang w:val="x-none" w:eastAsia="x-none"/>
    </w:rPr>
  </w:style>
  <w:style w:type="character" w:customStyle="1" w:styleId="af5">
    <w:name w:val="Текст Знак"/>
    <w:basedOn w:val="a0"/>
    <w:link w:val="af4"/>
    <w:uiPriority w:val="99"/>
    <w:semiHidden/>
    <w:rsid w:val="00BE5B4D"/>
    <w:rPr>
      <w:rFonts w:ascii="Courier New" w:eastAsia="Calibri" w:hAnsi="Courier New" w:cs="Times New Roman"/>
      <w:sz w:val="21"/>
      <w:szCs w:val="21"/>
      <w:lang w:val="x-none" w:eastAsia="x-none"/>
    </w:rPr>
  </w:style>
  <w:style w:type="paragraph" w:styleId="af6">
    <w:name w:val="Balloon Text"/>
    <w:basedOn w:val="a"/>
    <w:link w:val="af7"/>
    <w:uiPriority w:val="99"/>
    <w:semiHidden/>
    <w:unhideWhenUsed/>
    <w:rsid w:val="00BE5B4D"/>
    <w:pPr>
      <w:spacing w:after="0" w:line="240" w:lineRule="auto"/>
    </w:pPr>
    <w:rPr>
      <w:rFonts w:ascii="Segoe UI" w:eastAsia="Calibri" w:hAnsi="Segoe UI" w:cs="Times New Roman"/>
      <w:sz w:val="18"/>
      <w:szCs w:val="18"/>
      <w:lang w:val="x-none"/>
    </w:rPr>
  </w:style>
  <w:style w:type="character" w:customStyle="1" w:styleId="af7">
    <w:name w:val="Текст выноски Знак"/>
    <w:basedOn w:val="a0"/>
    <w:link w:val="af6"/>
    <w:uiPriority w:val="99"/>
    <w:semiHidden/>
    <w:rsid w:val="00BE5B4D"/>
    <w:rPr>
      <w:rFonts w:ascii="Segoe UI" w:eastAsia="Calibri" w:hAnsi="Segoe UI" w:cs="Times New Roman"/>
      <w:sz w:val="18"/>
      <w:szCs w:val="18"/>
      <w:lang w:val="x-none"/>
    </w:rPr>
  </w:style>
  <w:style w:type="paragraph" w:styleId="af8">
    <w:name w:val="No Spacing"/>
    <w:uiPriority w:val="1"/>
    <w:qFormat/>
    <w:rsid w:val="00BE5B4D"/>
    <w:pPr>
      <w:spacing w:after="0" w:line="240" w:lineRule="auto"/>
    </w:pPr>
    <w:rPr>
      <w:rFonts w:ascii="Calibri" w:eastAsia="Calibri" w:hAnsi="Calibri" w:cs="Times New Roman"/>
    </w:rPr>
  </w:style>
  <w:style w:type="paragraph" w:styleId="af9">
    <w:name w:val="List Paragraph"/>
    <w:basedOn w:val="a"/>
    <w:uiPriority w:val="34"/>
    <w:qFormat/>
    <w:rsid w:val="00BE5B4D"/>
    <w:pPr>
      <w:ind w:left="720"/>
      <w:contextualSpacing/>
    </w:pPr>
    <w:rPr>
      <w:rFonts w:ascii="Calibri" w:eastAsia="Calibri" w:hAnsi="Calibri" w:cs="Times New Roman"/>
    </w:rPr>
  </w:style>
  <w:style w:type="paragraph" w:styleId="23">
    <w:name w:val="Quote"/>
    <w:basedOn w:val="a"/>
    <w:next w:val="a"/>
    <w:link w:val="24"/>
    <w:uiPriority w:val="29"/>
    <w:qFormat/>
    <w:rsid w:val="00BE5B4D"/>
    <w:rPr>
      <w:rFonts w:ascii="Calibri" w:eastAsia="Calibri" w:hAnsi="Calibri" w:cs="Times New Roman"/>
      <w:i/>
      <w:iCs/>
      <w:color w:val="000000"/>
      <w:sz w:val="20"/>
      <w:szCs w:val="20"/>
      <w:lang w:val="x-none" w:eastAsia="x-none"/>
    </w:rPr>
  </w:style>
  <w:style w:type="character" w:customStyle="1" w:styleId="24">
    <w:name w:val="Цитата 2 Знак"/>
    <w:basedOn w:val="a0"/>
    <w:link w:val="23"/>
    <w:uiPriority w:val="29"/>
    <w:rsid w:val="00BE5B4D"/>
    <w:rPr>
      <w:rFonts w:ascii="Calibri" w:eastAsia="Calibri" w:hAnsi="Calibri" w:cs="Times New Roman"/>
      <w:i/>
      <w:iCs/>
      <w:color w:val="000000"/>
      <w:sz w:val="20"/>
      <w:szCs w:val="20"/>
      <w:lang w:val="x-none" w:eastAsia="x-none"/>
    </w:rPr>
  </w:style>
  <w:style w:type="paragraph" w:styleId="afa">
    <w:name w:val="Intense Quote"/>
    <w:basedOn w:val="a"/>
    <w:next w:val="a"/>
    <w:link w:val="afb"/>
    <w:uiPriority w:val="30"/>
    <w:qFormat/>
    <w:rsid w:val="00BE5B4D"/>
    <w:pPr>
      <w:pBdr>
        <w:bottom w:val="single" w:sz="4" w:space="0"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afb">
    <w:name w:val="Выделенная цитата Знак"/>
    <w:basedOn w:val="a0"/>
    <w:link w:val="afa"/>
    <w:uiPriority w:val="30"/>
    <w:rsid w:val="00BE5B4D"/>
    <w:rPr>
      <w:rFonts w:ascii="Calibri" w:eastAsia="Calibri" w:hAnsi="Calibri" w:cs="Times New Roman"/>
      <w:b/>
      <w:bCs/>
      <w:i/>
      <w:iCs/>
      <w:color w:val="4F81BD"/>
      <w:sz w:val="20"/>
      <w:szCs w:val="20"/>
      <w:lang w:val="x-none" w:eastAsia="x-none"/>
    </w:rPr>
  </w:style>
  <w:style w:type="paragraph" w:customStyle="1" w:styleId="Default">
    <w:name w:val="Default"/>
    <w:uiPriority w:val="99"/>
    <w:rsid w:val="00BE5B4D"/>
    <w:pPr>
      <w:spacing w:after="0" w:line="240" w:lineRule="auto"/>
    </w:pPr>
    <w:rPr>
      <w:rFonts w:ascii="Times New Roman" w:eastAsia="Calibri" w:hAnsi="Times New Roman" w:cs="Times New Roman"/>
      <w:color w:val="000000"/>
      <w:sz w:val="24"/>
      <w:szCs w:val="24"/>
    </w:rPr>
  </w:style>
  <w:style w:type="paragraph" w:customStyle="1" w:styleId="c2">
    <w:name w:val="c2"/>
    <w:basedOn w:val="a"/>
    <w:uiPriority w:val="99"/>
    <w:rsid w:val="00BE5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_"/>
    <w:link w:val="26"/>
    <w:uiPriority w:val="99"/>
    <w:locked/>
    <w:rsid w:val="00BE5B4D"/>
    <w:rPr>
      <w:rFonts w:ascii="Arial" w:hAnsi="Arial" w:cs="Arial"/>
      <w:spacing w:val="3"/>
      <w:sz w:val="19"/>
      <w:szCs w:val="19"/>
      <w:shd w:val="clear" w:color="auto" w:fill="FFFFFF"/>
    </w:rPr>
  </w:style>
  <w:style w:type="paragraph" w:customStyle="1" w:styleId="26">
    <w:name w:val="Заголовок №2"/>
    <w:basedOn w:val="a"/>
    <w:link w:val="25"/>
    <w:uiPriority w:val="99"/>
    <w:rsid w:val="00BE5B4D"/>
    <w:pPr>
      <w:shd w:val="clear" w:color="auto" w:fill="FFFFFF"/>
      <w:spacing w:before="120" w:after="120" w:line="240" w:lineRule="atLeast"/>
      <w:ind w:firstLine="460"/>
      <w:jc w:val="both"/>
      <w:outlineLvl w:val="1"/>
    </w:pPr>
    <w:rPr>
      <w:rFonts w:ascii="Arial" w:hAnsi="Arial" w:cs="Arial"/>
      <w:spacing w:val="3"/>
      <w:sz w:val="19"/>
      <w:szCs w:val="19"/>
    </w:rPr>
  </w:style>
  <w:style w:type="paragraph" w:customStyle="1" w:styleId="31">
    <w:name w:val="3 уровень"/>
    <w:basedOn w:val="a"/>
    <w:uiPriority w:val="99"/>
    <w:qFormat/>
    <w:rsid w:val="00BE5B4D"/>
    <w:pPr>
      <w:tabs>
        <w:tab w:val="num" w:pos="1674"/>
      </w:tabs>
      <w:spacing w:after="40" w:line="240" w:lineRule="auto"/>
      <w:ind w:left="1674" w:hanging="964"/>
      <w:jc w:val="both"/>
    </w:pPr>
    <w:rPr>
      <w:rFonts w:ascii="Times New Roman" w:eastAsia="Times New Roman" w:hAnsi="Times New Roman" w:cs="Times New Roman"/>
      <w:sz w:val="26"/>
      <w:szCs w:val="26"/>
      <w:lang w:eastAsia="ru-RU"/>
    </w:rPr>
  </w:style>
  <w:style w:type="paragraph" w:customStyle="1" w:styleId="27">
    <w:name w:val="2 уровень"/>
    <w:basedOn w:val="a"/>
    <w:uiPriority w:val="99"/>
    <w:qFormat/>
    <w:rsid w:val="00BE5B4D"/>
    <w:pPr>
      <w:spacing w:after="40" w:line="240" w:lineRule="auto"/>
      <w:ind w:left="1135" w:hanging="567"/>
      <w:jc w:val="both"/>
    </w:pPr>
    <w:rPr>
      <w:rFonts w:ascii="Times New Roman" w:eastAsia="Times New Roman" w:hAnsi="Times New Roman" w:cs="Times New Roman"/>
      <w:sz w:val="26"/>
      <w:szCs w:val="26"/>
      <w:lang w:eastAsia="ru-RU"/>
    </w:rPr>
  </w:style>
  <w:style w:type="paragraph" w:customStyle="1" w:styleId="paragraph">
    <w:name w:val="paragraph"/>
    <w:basedOn w:val="a"/>
    <w:uiPriority w:val="99"/>
    <w:rsid w:val="00BE5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footnote reference"/>
    <w:semiHidden/>
    <w:unhideWhenUsed/>
    <w:rsid w:val="00BE5B4D"/>
    <w:rPr>
      <w:vertAlign w:val="superscript"/>
    </w:rPr>
  </w:style>
  <w:style w:type="character" w:styleId="afd">
    <w:name w:val="endnote reference"/>
    <w:uiPriority w:val="99"/>
    <w:semiHidden/>
    <w:unhideWhenUsed/>
    <w:rsid w:val="00BE5B4D"/>
    <w:rPr>
      <w:vertAlign w:val="superscript"/>
    </w:rPr>
  </w:style>
  <w:style w:type="character" w:styleId="afe">
    <w:name w:val="Subtle Emphasis"/>
    <w:uiPriority w:val="19"/>
    <w:qFormat/>
    <w:rsid w:val="00BE5B4D"/>
    <w:rPr>
      <w:i/>
      <w:iCs/>
      <w:color w:val="808080"/>
    </w:rPr>
  </w:style>
  <w:style w:type="character" w:styleId="aff">
    <w:name w:val="Intense Emphasis"/>
    <w:uiPriority w:val="21"/>
    <w:qFormat/>
    <w:rsid w:val="00BE5B4D"/>
    <w:rPr>
      <w:b/>
      <w:bCs/>
      <w:i/>
      <w:iCs/>
      <w:color w:val="4F81BD"/>
    </w:rPr>
  </w:style>
  <w:style w:type="character" w:styleId="aff0">
    <w:name w:val="Subtle Reference"/>
    <w:uiPriority w:val="31"/>
    <w:qFormat/>
    <w:rsid w:val="00BE5B4D"/>
    <w:rPr>
      <w:smallCaps/>
      <w:color w:val="C0504D"/>
      <w:u w:val="single"/>
    </w:rPr>
  </w:style>
  <w:style w:type="character" w:styleId="aff1">
    <w:name w:val="Intense Reference"/>
    <w:uiPriority w:val="32"/>
    <w:qFormat/>
    <w:rsid w:val="00BE5B4D"/>
    <w:rPr>
      <w:b/>
      <w:bCs/>
      <w:smallCaps/>
      <w:color w:val="C0504D"/>
      <w:spacing w:val="5"/>
      <w:u w:val="single"/>
    </w:rPr>
  </w:style>
  <w:style w:type="character" w:styleId="aff2">
    <w:name w:val="Book Title"/>
    <w:uiPriority w:val="33"/>
    <w:qFormat/>
    <w:rsid w:val="00BE5B4D"/>
    <w:rPr>
      <w:b/>
      <w:bCs/>
      <w:smallCaps/>
      <w:spacing w:val="5"/>
    </w:rPr>
  </w:style>
  <w:style w:type="character" w:customStyle="1" w:styleId="c0">
    <w:name w:val="c0"/>
    <w:rsid w:val="00BE5B4D"/>
  </w:style>
  <w:style w:type="character" w:customStyle="1" w:styleId="normaltextrun">
    <w:name w:val="normaltextrun"/>
    <w:rsid w:val="00BE5B4D"/>
  </w:style>
  <w:style w:type="character" w:customStyle="1" w:styleId="eop">
    <w:name w:val="eop"/>
    <w:rsid w:val="00BE5B4D"/>
  </w:style>
  <w:style w:type="character" w:customStyle="1" w:styleId="spellingerror">
    <w:name w:val="spellingerror"/>
    <w:rsid w:val="00BE5B4D"/>
  </w:style>
  <w:style w:type="character" w:customStyle="1" w:styleId="contextualspellingandgrammarerror">
    <w:name w:val="contextualspellingandgrammarerror"/>
    <w:rsid w:val="00BE5B4D"/>
  </w:style>
  <w:style w:type="table" w:styleId="aff3">
    <w:name w:val="Table Grid"/>
    <w:basedOn w:val="a1"/>
    <w:uiPriority w:val="39"/>
    <w:rsid w:val="00BE5B4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16475</Words>
  <Characters>93912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Vasiliy</dc:creator>
  <cp:lastModifiedBy>Давыдова</cp:lastModifiedBy>
  <cp:revision>2</cp:revision>
  <dcterms:created xsi:type="dcterms:W3CDTF">2019-12-06T08:07:00Z</dcterms:created>
  <dcterms:modified xsi:type="dcterms:W3CDTF">2019-12-06T08:07:00Z</dcterms:modified>
</cp:coreProperties>
</file>